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CA" w:rsidRDefault="00973BCA" w:rsidP="00973BCA">
      <w:pPr>
        <w:pStyle w:val="a7"/>
        <w:ind w:right="-3"/>
      </w:pPr>
      <w:bookmarkStart w:id="0" w:name="_GoBack"/>
      <w:bookmarkEnd w:id="0"/>
      <w:r>
        <w:rPr>
          <w:noProof/>
        </w:rPr>
        <w:drawing>
          <wp:anchor distT="0" distB="0" distL="114300" distR="114300" simplePos="0" relativeHeight="251659264" behindDoc="0" locked="0" layoutInCell="0" allowOverlap="1">
            <wp:simplePos x="0" y="0"/>
            <wp:positionH relativeFrom="column">
              <wp:posOffset>2670810</wp:posOffset>
            </wp:positionH>
            <wp:positionV relativeFrom="paragraph">
              <wp:posOffset>-339090</wp:posOffset>
            </wp:positionV>
            <wp:extent cx="719455" cy="723900"/>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19455" cy="723900"/>
                    </a:xfrm>
                    <a:prstGeom prst="rect">
                      <a:avLst/>
                    </a:prstGeom>
                    <a:noFill/>
                    <a:ln w="9525">
                      <a:noFill/>
                      <a:miter lim="800000"/>
                      <a:headEnd/>
                      <a:tailEnd/>
                    </a:ln>
                  </pic:spPr>
                </pic:pic>
              </a:graphicData>
            </a:graphic>
          </wp:anchor>
        </w:drawing>
      </w:r>
      <w:r w:rsidR="001D0E56">
        <w:t>Проект</w:t>
      </w:r>
    </w:p>
    <w:p w:rsidR="00973BCA" w:rsidRDefault="00973BCA" w:rsidP="00973BCA">
      <w:pPr>
        <w:pStyle w:val="a7"/>
        <w:ind w:right="-3"/>
        <w:jc w:val="left"/>
      </w:pPr>
    </w:p>
    <w:p w:rsidR="00973BCA" w:rsidRDefault="00973BCA" w:rsidP="00973BCA">
      <w:pPr>
        <w:pStyle w:val="a7"/>
        <w:ind w:right="-3"/>
        <w:rPr>
          <w:sz w:val="26"/>
        </w:rPr>
      </w:pPr>
    </w:p>
    <w:p w:rsidR="00973BCA" w:rsidRDefault="00973BCA" w:rsidP="00973BCA">
      <w:pPr>
        <w:pStyle w:val="a7"/>
        <w:ind w:right="-3"/>
        <w:rPr>
          <w:sz w:val="26"/>
        </w:rPr>
      </w:pPr>
      <w:r>
        <w:rPr>
          <w:sz w:val="26"/>
        </w:rPr>
        <w:t>АДМИНИСТРАЦИЯ НОВО</w:t>
      </w:r>
      <w:r w:rsidR="009F6CC6">
        <w:rPr>
          <w:sz w:val="26"/>
        </w:rPr>
        <w:t>КОПЫЛОВСКОГО</w:t>
      </w:r>
      <w:r>
        <w:rPr>
          <w:sz w:val="26"/>
        </w:rPr>
        <w:t xml:space="preserve"> СЕЛЬСОВЕТА</w:t>
      </w:r>
    </w:p>
    <w:p w:rsidR="00973BCA" w:rsidRPr="00FB18F3" w:rsidRDefault="00973BCA" w:rsidP="00973BCA">
      <w:pPr>
        <w:pStyle w:val="a7"/>
        <w:ind w:right="-3"/>
        <w:rPr>
          <w:sz w:val="26"/>
        </w:rPr>
      </w:pPr>
      <w:r>
        <w:rPr>
          <w:sz w:val="26"/>
        </w:rPr>
        <w:t>ЗАРИНСКОГО РАЙОНА АЛТАЙСКОГО КРАЯ</w:t>
      </w:r>
    </w:p>
    <w:p w:rsidR="00973BCA" w:rsidRDefault="00973BCA" w:rsidP="00973BCA">
      <w:pPr>
        <w:pStyle w:val="1"/>
        <w:ind w:right="-3"/>
        <w:rPr>
          <w:rFonts w:ascii="Arial" w:hAnsi="Arial"/>
        </w:rPr>
      </w:pPr>
    </w:p>
    <w:p w:rsidR="00973BCA" w:rsidRPr="002E3072" w:rsidRDefault="00973BCA" w:rsidP="00973BCA">
      <w:pPr>
        <w:pStyle w:val="1"/>
        <w:ind w:right="-3"/>
        <w:rPr>
          <w:rFonts w:ascii="Arial" w:hAnsi="Arial"/>
          <w:sz w:val="20"/>
        </w:rPr>
      </w:pPr>
      <w:r>
        <w:rPr>
          <w:rFonts w:ascii="Arial" w:hAnsi="Arial"/>
        </w:rPr>
        <w:t xml:space="preserve">    П О С Т А Н О В Л Е Н И Е          </w:t>
      </w:r>
    </w:p>
    <w:p w:rsidR="00973BCA" w:rsidRDefault="00973BCA" w:rsidP="00973BCA">
      <w:pPr>
        <w:ind w:right="-3"/>
        <w:jc w:val="both"/>
        <w:rPr>
          <w:rFonts w:ascii="Arial" w:hAnsi="Arial"/>
          <w:sz w:val="24"/>
        </w:rPr>
      </w:pPr>
    </w:p>
    <w:p w:rsidR="00973BCA" w:rsidRDefault="001D0E56" w:rsidP="00973BCA">
      <w:pPr>
        <w:ind w:right="-3"/>
        <w:jc w:val="both"/>
        <w:rPr>
          <w:rFonts w:ascii="Arial" w:hAnsi="Arial"/>
          <w:sz w:val="24"/>
        </w:rPr>
      </w:pPr>
      <w:r>
        <w:rPr>
          <w:rFonts w:ascii="Arial" w:hAnsi="Arial"/>
          <w:sz w:val="24"/>
          <w:u w:val="single"/>
        </w:rPr>
        <w:t xml:space="preserve">              </w:t>
      </w:r>
      <w:r w:rsidR="00973BCA" w:rsidRPr="00A31124">
        <w:rPr>
          <w:rFonts w:ascii="Arial" w:hAnsi="Arial"/>
          <w:sz w:val="24"/>
          <w:u w:val="single"/>
        </w:rPr>
        <w:t>.201</w:t>
      </w:r>
      <w:r w:rsidR="00973BCA">
        <w:rPr>
          <w:rFonts w:ascii="Arial" w:hAnsi="Arial"/>
          <w:sz w:val="24"/>
          <w:u w:val="single"/>
        </w:rPr>
        <w:t>9</w:t>
      </w:r>
      <w:r w:rsidR="00973BCA">
        <w:rPr>
          <w:rFonts w:ascii="Arial" w:hAnsi="Arial"/>
          <w:sz w:val="24"/>
        </w:rPr>
        <w:t xml:space="preserve">                                                                                                  №</w:t>
      </w:r>
      <w:r w:rsidR="009F6CC6">
        <w:rPr>
          <w:rFonts w:ascii="Arial" w:hAnsi="Arial"/>
          <w:sz w:val="24"/>
        </w:rPr>
        <w:t xml:space="preserve"> </w:t>
      </w:r>
      <w:r>
        <w:rPr>
          <w:rFonts w:ascii="Arial" w:hAnsi="Arial"/>
          <w:sz w:val="24"/>
        </w:rPr>
        <w:t>___</w:t>
      </w:r>
    </w:p>
    <w:p w:rsidR="00973BCA" w:rsidRPr="00FB18F3" w:rsidRDefault="009F6CC6" w:rsidP="00973BCA">
      <w:pPr>
        <w:ind w:right="-3"/>
        <w:jc w:val="both"/>
        <w:rPr>
          <w:rFonts w:ascii="Times New Roman" w:hAnsi="Times New Roman" w:cs="Times New Roman"/>
          <w:sz w:val="24"/>
        </w:rPr>
      </w:pPr>
      <w:r>
        <w:rPr>
          <w:rFonts w:ascii="Times New Roman" w:hAnsi="Times New Roman" w:cs="Times New Roman"/>
          <w:sz w:val="24"/>
        </w:rPr>
        <w:t xml:space="preserve">                                                                </w:t>
      </w:r>
      <w:r w:rsidR="00973BCA" w:rsidRPr="00FB18F3">
        <w:rPr>
          <w:rFonts w:ascii="Times New Roman" w:hAnsi="Times New Roman" w:cs="Times New Roman"/>
          <w:sz w:val="24"/>
        </w:rPr>
        <w:t>с.</w:t>
      </w:r>
      <w:r w:rsidR="00973BCA">
        <w:rPr>
          <w:rFonts w:ascii="Times New Roman" w:hAnsi="Times New Roman" w:cs="Times New Roman"/>
          <w:sz w:val="24"/>
        </w:rPr>
        <w:t xml:space="preserve"> </w:t>
      </w:r>
      <w:proofErr w:type="spellStart"/>
      <w:r w:rsidR="00973BCA">
        <w:rPr>
          <w:rFonts w:ascii="Times New Roman" w:hAnsi="Times New Roman" w:cs="Times New Roman"/>
          <w:sz w:val="24"/>
        </w:rPr>
        <w:t>Ново</w:t>
      </w:r>
      <w:r>
        <w:rPr>
          <w:rFonts w:ascii="Times New Roman" w:hAnsi="Times New Roman" w:cs="Times New Roman"/>
          <w:sz w:val="24"/>
        </w:rPr>
        <w:t>копылово</w:t>
      </w:r>
      <w:proofErr w:type="spellEnd"/>
    </w:p>
    <w:p w:rsidR="00973BCA" w:rsidRPr="00A2074B" w:rsidRDefault="00973BCA" w:rsidP="00973BCA">
      <w:pPr>
        <w:ind w:right="-3"/>
        <w:jc w:val="both"/>
        <w:rPr>
          <w:rFonts w:ascii="Times New Roman" w:hAnsi="Times New Roman" w:cs="Times New Roman"/>
          <w:sz w:val="28"/>
          <w:szCs w:val="28"/>
        </w:rPr>
      </w:pPr>
    </w:p>
    <w:p w:rsidR="00973BCA" w:rsidRPr="00A47355" w:rsidRDefault="00973BCA" w:rsidP="00973BCA">
      <w:pPr>
        <w:pStyle w:val="a4"/>
        <w:shd w:val="clear" w:color="auto" w:fill="auto"/>
        <w:spacing w:after="480" w:line="250" w:lineRule="exact"/>
        <w:ind w:right="5100"/>
        <w:jc w:val="both"/>
        <w:rPr>
          <w:sz w:val="26"/>
          <w:szCs w:val="26"/>
        </w:rPr>
      </w:pPr>
      <w:r w:rsidRPr="00A47355">
        <w:rPr>
          <w:sz w:val="26"/>
          <w:szCs w:val="26"/>
        </w:rPr>
        <w:t xml:space="preserve">О проведении конкурса на право заключения концессионного соглашения объектов </w:t>
      </w:r>
      <w:r>
        <w:rPr>
          <w:sz w:val="26"/>
          <w:szCs w:val="26"/>
        </w:rPr>
        <w:t>водоснабжения</w:t>
      </w:r>
      <w:r w:rsidRPr="00A47355">
        <w:rPr>
          <w:sz w:val="26"/>
          <w:szCs w:val="26"/>
        </w:rPr>
        <w:t xml:space="preserve"> являющихся собственностью муниципального </w:t>
      </w:r>
      <w:r>
        <w:rPr>
          <w:sz w:val="26"/>
          <w:szCs w:val="26"/>
        </w:rPr>
        <w:t>о</w:t>
      </w:r>
      <w:r w:rsidRPr="00A47355">
        <w:rPr>
          <w:sz w:val="26"/>
          <w:szCs w:val="26"/>
        </w:rPr>
        <w:t xml:space="preserve">бразования </w:t>
      </w:r>
      <w:proofErr w:type="spellStart"/>
      <w:r>
        <w:rPr>
          <w:sz w:val="26"/>
          <w:szCs w:val="26"/>
        </w:rPr>
        <w:t>Ново</w:t>
      </w:r>
      <w:r w:rsidR="009F6CC6">
        <w:rPr>
          <w:sz w:val="26"/>
          <w:szCs w:val="26"/>
        </w:rPr>
        <w:t>копыловский</w:t>
      </w:r>
      <w:proofErr w:type="spellEnd"/>
      <w:r>
        <w:rPr>
          <w:sz w:val="26"/>
          <w:szCs w:val="26"/>
        </w:rPr>
        <w:t xml:space="preserve"> сельсовет </w:t>
      </w:r>
      <w:proofErr w:type="spellStart"/>
      <w:r w:rsidRPr="00A47355">
        <w:rPr>
          <w:sz w:val="26"/>
          <w:szCs w:val="26"/>
        </w:rPr>
        <w:t>Заринск</w:t>
      </w:r>
      <w:r>
        <w:rPr>
          <w:sz w:val="26"/>
          <w:szCs w:val="26"/>
        </w:rPr>
        <w:t>ого</w:t>
      </w:r>
      <w:proofErr w:type="spellEnd"/>
      <w:r>
        <w:rPr>
          <w:sz w:val="26"/>
          <w:szCs w:val="26"/>
        </w:rPr>
        <w:t xml:space="preserve"> </w:t>
      </w:r>
      <w:r w:rsidRPr="00A47355">
        <w:rPr>
          <w:sz w:val="26"/>
          <w:szCs w:val="26"/>
        </w:rPr>
        <w:t>район</w:t>
      </w:r>
      <w:r>
        <w:rPr>
          <w:sz w:val="26"/>
          <w:szCs w:val="26"/>
        </w:rPr>
        <w:t>а</w:t>
      </w:r>
      <w:r w:rsidRPr="00A47355">
        <w:rPr>
          <w:sz w:val="26"/>
          <w:szCs w:val="26"/>
        </w:rPr>
        <w:t xml:space="preserve"> Алтайского края</w:t>
      </w:r>
    </w:p>
    <w:p w:rsidR="00973BCA" w:rsidRPr="00A47355" w:rsidRDefault="00973BCA" w:rsidP="00973BCA">
      <w:pPr>
        <w:pStyle w:val="a4"/>
        <w:shd w:val="clear" w:color="auto" w:fill="auto"/>
        <w:spacing w:after="264" w:line="240" w:lineRule="auto"/>
        <w:ind w:right="-3" w:firstLine="640"/>
        <w:jc w:val="both"/>
        <w:rPr>
          <w:sz w:val="26"/>
          <w:szCs w:val="26"/>
        </w:rPr>
      </w:pPr>
      <w:r w:rsidRPr="00A47355">
        <w:rPr>
          <w:sz w:val="26"/>
          <w:szCs w:val="26"/>
        </w:rPr>
        <w:t xml:space="preserve">В целях организации </w:t>
      </w:r>
      <w:r>
        <w:rPr>
          <w:sz w:val="26"/>
          <w:szCs w:val="26"/>
        </w:rPr>
        <w:t>водоснабжения</w:t>
      </w:r>
      <w:r w:rsidR="009F6CC6">
        <w:rPr>
          <w:sz w:val="26"/>
          <w:szCs w:val="26"/>
        </w:rPr>
        <w:t xml:space="preserve"> </w:t>
      </w:r>
      <w:r>
        <w:rPr>
          <w:sz w:val="26"/>
          <w:szCs w:val="26"/>
        </w:rPr>
        <w:t xml:space="preserve">в с. </w:t>
      </w:r>
      <w:proofErr w:type="spellStart"/>
      <w:r>
        <w:rPr>
          <w:sz w:val="26"/>
          <w:szCs w:val="26"/>
        </w:rPr>
        <w:t>Ново</w:t>
      </w:r>
      <w:r w:rsidR="009F6CC6">
        <w:rPr>
          <w:sz w:val="26"/>
          <w:szCs w:val="26"/>
        </w:rPr>
        <w:t>копылово</w:t>
      </w:r>
      <w:proofErr w:type="spellEnd"/>
      <w:r>
        <w:rPr>
          <w:sz w:val="26"/>
          <w:szCs w:val="26"/>
        </w:rPr>
        <w:t xml:space="preserve">, </w:t>
      </w:r>
      <w:proofErr w:type="gramStart"/>
      <w:r>
        <w:rPr>
          <w:sz w:val="26"/>
          <w:szCs w:val="26"/>
        </w:rPr>
        <w:t>с</w:t>
      </w:r>
      <w:proofErr w:type="gramEnd"/>
      <w:r>
        <w:rPr>
          <w:sz w:val="26"/>
          <w:szCs w:val="26"/>
        </w:rPr>
        <w:t xml:space="preserve">. </w:t>
      </w:r>
      <w:r w:rsidR="009F6CC6">
        <w:rPr>
          <w:sz w:val="26"/>
          <w:szCs w:val="26"/>
        </w:rPr>
        <w:t>Смирново</w:t>
      </w:r>
      <w:r>
        <w:rPr>
          <w:sz w:val="26"/>
          <w:szCs w:val="26"/>
        </w:rPr>
        <w:t xml:space="preserve"> </w:t>
      </w:r>
      <w:proofErr w:type="spellStart"/>
      <w:r w:rsidRPr="00A47355">
        <w:rPr>
          <w:sz w:val="26"/>
          <w:szCs w:val="26"/>
        </w:rPr>
        <w:t>Заринского</w:t>
      </w:r>
      <w:proofErr w:type="spellEnd"/>
      <w:r w:rsidRPr="00A47355">
        <w:rPr>
          <w:sz w:val="26"/>
          <w:szCs w:val="26"/>
        </w:rPr>
        <w:t xml:space="preserve"> района и эффективного использования муниципального имущества, предназначенного для обеспечения </w:t>
      </w:r>
      <w:r>
        <w:rPr>
          <w:sz w:val="26"/>
          <w:szCs w:val="26"/>
        </w:rPr>
        <w:t>водой</w:t>
      </w:r>
      <w:r w:rsidRPr="00A47355">
        <w:rPr>
          <w:sz w:val="26"/>
          <w:szCs w:val="26"/>
        </w:rPr>
        <w:t xml:space="preserve"> потребителей </w:t>
      </w:r>
      <w:r>
        <w:rPr>
          <w:sz w:val="26"/>
          <w:szCs w:val="26"/>
        </w:rPr>
        <w:t>с.</w:t>
      </w:r>
      <w:r w:rsidR="009F6CC6" w:rsidRPr="009F6CC6">
        <w:rPr>
          <w:sz w:val="26"/>
          <w:szCs w:val="26"/>
        </w:rPr>
        <w:t xml:space="preserve"> </w:t>
      </w:r>
      <w:proofErr w:type="spellStart"/>
      <w:r w:rsidR="009F6CC6">
        <w:rPr>
          <w:sz w:val="26"/>
          <w:szCs w:val="26"/>
        </w:rPr>
        <w:t>Новокопылово</w:t>
      </w:r>
      <w:proofErr w:type="spellEnd"/>
      <w:r w:rsidR="009F6CC6">
        <w:rPr>
          <w:sz w:val="26"/>
          <w:szCs w:val="26"/>
        </w:rPr>
        <w:t>, с. Смирново</w:t>
      </w:r>
      <w:r>
        <w:rPr>
          <w:sz w:val="26"/>
          <w:szCs w:val="26"/>
        </w:rPr>
        <w:t xml:space="preserve"> </w:t>
      </w:r>
      <w:proofErr w:type="spellStart"/>
      <w:r w:rsidRPr="00A47355">
        <w:rPr>
          <w:sz w:val="26"/>
          <w:szCs w:val="26"/>
        </w:rPr>
        <w:t>Заринского</w:t>
      </w:r>
      <w:proofErr w:type="spellEnd"/>
      <w:r w:rsidRPr="00A47355">
        <w:rPr>
          <w:sz w:val="26"/>
          <w:szCs w:val="26"/>
        </w:rPr>
        <w:t xml:space="preserve"> района </w:t>
      </w:r>
      <w:r>
        <w:rPr>
          <w:sz w:val="26"/>
          <w:szCs w:val="26"/>
        </w:rPr>
        <w:t>Алтайского края</w:t>
      </w:r>
      <w:r w:rsidRPr="00A47355">
        <w:rPr>
          <w:sz w:val="26"/>
          <w:szCs w:val="26"/>
        </w:rPr>
        <w:t>, руководствуясь Гражданским кодексом Российской Федерации, Федеральным законом от 21.07.2005 года</w:t>
      </w:r>
      <w:r w:rsidR="009F6CC6">
        <w:rPr>
          <w:sz w:val="26"/>
          <w:szCs w:val="26"/>
        </w:rPr>
        <w:t xml:space="preserve">      </w:t>
      </w:r>
      <w:r w:rsidRPr="00A47355">
        <w:rPr>
          <w:sz w:val="26"/>
          <w:szCs w:val="26"/>
        </w:rPr>
        <w:t>№115-Ф3 «О концессионных соглашениях», Федеральным зако</w:t>
      </w:r>
      <w:r>
        <w:rPr>
          <w:sz w:val="26"/>
          <w:szCs w:val="26"/>
        </w:rPr>
        <w:t>ном от 07.12</w:t>
      </w:r>
      <w:r w:rsidRPr="00A47355">
        <w:rPr>
          <w:sz w:val="26"/>
          <w:szCs w:val="26"/>
        </w:rPr>
        <w:t>.201</w:t>
      </w:r>
      <w:r>
        <w:rPr>
          <w:sz w:val="26"/>
          <w:szCs w:val="26"/>
        </w:rPr>
        <w:t>1 №416</w:t>
      </w:r>
      <w:r w:rsidRPr="00A47355">
        <w:rPr>
          <w:sz w:val="26"/>
          <w:szCs w:val="26"/>
        </w:rPr>
        <w:t xml:space="preserve">-ФЗ «О </w:t>
      </w:r>
      <w:r>
        <w:rPr>
          <w:sz w:val="26"/>
          <w:szCs w:val="26"/>
        </w:rPr>
        <w:t>водоснабжении и водоотведении</w:t>
      </w:r>
      <w:r w:rsidRPr="00A47355">
        <w:rPr>
          <w:sz w:val="26"/>
          <w:szCs w:val="26"/>
        </w:rPr>
        <w:t xml:space="preserve">», Уставом муниципального образования </w:t>
      </w:r>
      <w:proofErr w:type="spellStart"/>
      <w:r>
        <w:rPr>
          <w:sz w:val="26"/>
          <w:szCs w:val="26"/>
        </w:rPr>
        <w:t>Ново</w:t>
      </w:r>
      <w:r w:rsidR="009F6CC6">
        <w:rPr>
          <w:sz w:val="26"/>
          <w:szCs w:val="26"/>
        </w:rPr>
        <w:t>копыловский</w:t>
      </w:r>
      <w:proofErr w:type="spellEnd"/>
      <w:r>
        <w:rPr>
          <w:sz w:val="26"/>
          <w:szCs w:val="26"/>
        </w:rPr>
        <w:t xml:space="preserve"> сельсовет </w:t>
      </w:r>
      <w:proofErr w:type="spellStart"/>
      <w:r w:rsidRPr="00A47355">
        <w:rPr>
          <w:sz w:val="26"/>
          <w:szCs w:val="26"/>
        </w:rPr>
        <w:t>Заринск</w:t>
      </w:r>
      <w:r>
        <w:rPr>
          <w:sz w:val="26"/>
          <w:szCs w:val="26"/>
        </w:rPr>
        <w:t>ого</w:t>
      </w:r>
      <w:proofErr w:type="spellEnd"/>
      <w:r w:rsidR="009F6CC6">
        <w:rPr>
          <w:sz w:val="26"/>
          <w:szCs w:val="26"/>
        </w:rPr>
        <w:t xml:space="preserve"> </w:t>
      </w:r>
      <w:r>
        <w:rPr>
          <w:sz w:val="26"/>
          <w:szCs w:val="26"/>
        </w:rPr>
        <w:t xml:space="preserve">района </w:t>
      </w:r>
      <w:r w:rsidR="009F6CC6">
        <w:rPr>
          <w:sz w:val="26"/>
          <w:szCs w:val="26"/>
        </w:rPr>
        <w:t>Алтайского края, а</w:t>
      </w:r>
      <w:r w:rsidRPr="00A47355">
        <w:rPr>
          <w:sz w:val="26"/>
          <w:szCs w:val="26"/>
        </w:rPr>
        <w:t xml:space="preserve">дминистрация </w:t>
      </w:r>
      <w:proofErr w:type="spellStart"/>
      <w:r>
        <w:rPr>
          <w:sz w:val="26"/>
          <w:szCs w:val="26"/>
        </w:rPr>
        <w:t>Ново</w:t>
      </w:r>
      <w:r w:rsidR="009F6CC6">
        <w:rPr>
          <w:sz w:val="26"/>
          <w:szCs w:val="26"/>
        </w:rPr>
        <w:t>копыловског</w:t>
      </w:r>
      <w:r>
        <w:rPr>
          <w:sz w:val="26"/>
          <w:szCs w:val="26"/>
        </w:rPr>
        <w:t>о</w:t>
      </w:r>
      <w:proofErr w:type="spellEnd"/>
      <w:r>
        <w:rPr>
          <w:sz w:val="26"/>
          <w:szCs w:val="26"/>
        </w:rPr>
        <w:t xml:space="preserve"> сельсовета  </w:t>
      </w:r>
    </w:p>
    <w:p w:rsidR="00973BCA" w:rsidRPr="00A47355" w:rsidRDefault="00973BCA" w:rsidP="00973BCA">
      <w:pPr>
        <w:pStyle w:val="a4"/>
        <w:shd w:val="clear" w:color="auto" w:fill="auto"/>
        <w:spacing w:after="274" w:line="240" w:lineRule="auto"/>
        <w:ind w:right="-3" w:firstLine="640"/>
        <w:jc w:val="center"/>
        <w:rPr>
          <w:sz w:val="26"/>
          <w:szCs w:val="26"/>
        </w:rPr>
      </w:pPr>
      <w:r w:rsidRPr="00A47355">
        <w:rPr>
          <w:sz w:val="26"/>
          <w:szCs w:val="26"/>
        </w:rPr>
        <w:t>ПОСТАНОВЛЯЕТ:</w:t>
      </w:r>
    </w:p>
    <w:p w:rsidR="00973BCA" w:rsidRPr="00A47355" w:rsidRDefault="00973BCA" w:rsidP="00973BCA">
      <w:pPr>
        <w:pStyle w:val="a4"/>
        <w:numPr>
          <w:ilvl w:val="0"/>
          <w:numId w:val="1"/>
        </w:numPr>
        <w:shd w:val="clear" w:color="auto" w:fill="auto"/>
        <w:tabs>
          <w:tab w:val="left" w:pos="1009"/>
        </w:tabs>
        <w:spacing w:after="0" w:line="240" w:lineRule="auto"/>
        <w:ind w:right="-3" w:firstLine="640"/>
        <w:jc w:val="both"/>
        <w:rPr>
          <w:sz w:val="26"/>
          <w:szCs w:val="26"/>
        </w:rPr>
      </w:pPr>
      <w:r w:rsidRPr="00A47355">
        <w:rPr>
          <w:sz w:val="26"/>
          <w:szCs w:val="26"/>
        </w:rPr>
        <w:t xml:space="preserve">Создать конкурсную комиссию по проведению конкурса на право заключения концессионного соглашения в отношении объектов </w:t>
      </w:r>
      <w:r w:rsidR="009F6CC6">
        <w:rPr>
          <w:sz w:val="26"/>
          <w:szCs w:val="26"/>
        </w:rPr>
        <w:t>водоснабжения</w:t>
      </w:r>
      <w:r w:rsidRPr="00A47355">
        <w:rPr>
          <w:sz w:val="26"/>
          <w:szCs w:val="26"/>
        </w:rPr>
        <w:t xml:space="preserve">, являющихся собственностью муниципального образования </w:t>
      </w:r>
      <w:proofErr w:type="spellStart"/>
      <w:r>
        <w:rPr>
          <w:sz w:val="26"/>
          <w:szCs w:val="26"/>
        </w:rPr>
        <w:t>Ново</w:t>
      </w:r>
      <w:r w:rsidR="009F6CC6">
        <w:rPr>
          <w:sz w:val="26"/>
          <w:szCs w:val="26"/>
        </w:rPr>
        <w:t>копыловский</w:t>
      </w:r>
      <w:proofErr w:type="spellEnd"/>
      <w:r w:rsidR="009F6CC6">
        <w:rPr>
          <w:sz w:val="26"/>
          <w:szCs w:val="26"/>
        </w:rPr>
        <w:t xml:space="preserve"> с</w:t>
      </w:r>
      <w:r>
        <w:rPr>
          <w:sz w:val="26"/>
          <w:szCs w:val="26"/>
        </w:rPr>
        <w:t xml:space="preserve">ельсовет </w:t>
      </w:r>
      <w:proofErr w:type="spellStart"/>
      <w:r w:rsidRPr="00A47355">
        <w:rPr>
          <w:sz w:val="26"/>
          <w:szCs w:val="26"/>
        </w:rPr>
        <w:t>Заринск</w:t>
      </w:r>
      <w:r>
        <w:rPr>
          <w:sz w:val="26"/>
          <w:szCs w:val="26"/>
        </w:rPr>
        <w:t>ого</w:t>
      </w:r>
      <w:proofErr w:type="spellEnd"/>
      <w:r w:rsidRPr="00A47355">
        <w:rPr>
          <w:sz w:val="26"/>
          <w:szCs w:val="26"/>
        </w:rPr>
        <w:t xml:space="preserve">  район</w:t>
      </w:r>
      <w:r>
        <w:rPr>
          <w:sz w:val="26"/>
          <w:szCs w:val="26"/>
        </w:rPr>
        <w:t>а</w:t>
      </w:r>
      <w:r w:rsidRPr="00A47355">
        <w:rPr>
          <w:sz w:val="26"/>
          <w:szCs w:val="26"/>
        </w:rPr>
        <w:t xml:space="preserve"> Алтайского края в составе:</w:t>
      </w:r>
    </w:p>
    <w:p w:rsidR="008D6876" w:rsidRDefault="008D6876" w:rsidP="008D6876">
      <w:pPr>
        <w:pStyle w:val="a4"/>
        <w:shd w:val="clear" w:color="auto" w:fill="auto"/>
        <w:tabs>
          <w:tab w:val="left" w:pos="1009"/>
        </w:tabs>
        <w:spacing w:after="0" w:line="250" w:lineRule="exact"/>
        <w:ind w:right="-3"/>
        <w:jc w:val="both"/>
        <w:rPr>
          <w:sz w:val="26"/>
          <w:szCs w:val="26"/>
        </w:rPr>
      </w:pPr>
      <w:r>
        <w:rPr>
          <w:sz w:val="26"/>
          <w:szCs w:val="26"/>
        </w:rPr>
        <w:t xml:space="preserve">           -</w:t>
      </w:r>
      <w:proofErr w:type="spellStart"/>
      <w:r w:rsidR="009F6CC6">
        <w:rPr>
          <w:sz w:val="26"/>
          <w:szCs w:val="26"/>
        </w:rPr>
        <w:t>Здвижкова</w:t>
      </w:r>
      <w:proofErr w:type="spellEnd"/>
      <w:r w:rsidR="009F6CC6">
        <w:rPr>
          <w:sz w:val="26"/>
          <w:szCs w:val="26"/>
        </w:rPr>
        <w:t xml:space="preserve"> Н.В.</w:t>
      </w:r>
      <w:r w:rsidR="00973BCA">
        <w:rPr>
          <w:sz w:val="26"/>
          <w:szCs w:val="26"/>
        </w:rPr>
        <w:t xml:space="preserve">, глава </w:t>
      </w:r>
      <w:proofErr w:type="spellStart"/>
      <w:r w:rsidR="00973BCA">
        <w:rPr>
          <w:sz w:val="26"/>
          <w:szCs w:val="26"/>
        </w:rPr>
        <w:t>Ново</w:t>
      </w:r>
      <w:r w:rsidR="009F6CC6">
        <w:rPr>
          <w:sz w:val="26"/>
          <w:szCs w:val="26"/>
        </w:rPr>
        <w:t>копылов</w:t>
      </w:r>
      <w:r w:rsidR="00973BCA">
        <w:rPr>
          <w:sz w:val="26"/>
          <w:szCs w:val="26"/>
        </w:rPr>
        <w:t>ского</w:t>
      </w:r>
      <w:proofErr w:type="spellEnd"/>
      <w:r w:rsidR="00973BCA">
        <w:rPr>
          <w:sz w:val="26"/>
          <w:szCs w:val="26"/>
        </w:rPr>
        <w:t xml:space="preserve"> сельсовета </w:t>
      </w:r>
      <w:proofErr w:type="spellStart"/>
      <w:r w:rsidR="00973BCA">
        <w:rPr>
          <w:sz w:val="26"/>
          <w:szCs w:val="26"/>
        </w:rPr>
        <w:t>Заринского</w:t>
      </w:r>
      <w:proofErr w:type="spellEnd"/>
      <w:r w:rsidR="00973BCA">
        <w:rPr>
          <w:sz w:val="26"/>
          <w:szCs w:val="26"/>
        </w:rPr>
        <w:t xml:space="preserve"> </w:t>
      </w:r>
      <w:r w:rsidR="00973BCA" w:rsidRPr="00A47355">
        <w:rPr>
          <w:sz w:val="26"/>
          <w:szCs w:val="26"/>
        </w:rPr>
        <w:t xml:space="preserve">района, </w:t>
      </w:r>
      <w:r>
        <w:rPr>
          <w:sz w:val="26"/>
          <w:szCs w:val="26"/>
        </w:rPr>
        <w:t xml:space="preserve"> председатель комиссии;</w:t>
      </w:r>
    </w:p>
    <w:p w:rsidR="008D6876" w:rsidRPr="00A47355" w:rsidRDefault="008D6876" w:rsidP="008D6876">
      <w:pPr>
        <w:pStyle w:val="a4"/>
        <w:shd w:val="clear" w:color="auto" w:fill="auto"/>
        <w:tabs>
          <w:tab w:val="left" w:pos="1009"/>
        </w:tabs>
        <w:spacing w:after="0" w:line="250" w:lineRule="exact"/>
        <w:ind w:right="-3" w:firstLine="640"/>
        <w:jc w:val="both"/>
        <w:rPr>
          <w:sz w:val="26"/>
          <w:szCs w:val="26"/>
        </w:rPr>
      </w:pPr>
      <w:r>
        <w:rPr>
          <w:sz w:val="26"/>
          <w:szCs w:val="26"/>
        </w:rPr>
        <w:t xml:space="preserve">-Погорелова Татьяна Викторовна, депутат Совета депутатов </w:t>
      </w:r>
      <w:proofErr w:type="spellStart"/>
      <w:r>
        <w:rPr>
          <w:sz w:val="26"/>
          <w:szCs w:val="26"/>
        </w:rPr>
        <w:t>Новокопыловского</w:t>
      </w:r>
      <w:proofErr w:type="spellEnd"/>
      <w:r>
        <w:rPr>
          <w:sz w:val="26"/>
          <w:szCs w:val="26"/>
        </w:rPr>
        <w:t xml:space="preserve"> сельсовета </w:t>
      </w:r>
      <w:proofErr w:type="spellStart"/>
      <w:r>
        <w:rPr>
          <w:sz w:val="26"/>
          <w:szCs w:val="26"/>
        </w:rPr>
        <w:t>Заринского</w:t>
      </w:r>
      <w:proofErr w:type="spellEnd"/>
      <w:r>
        <w:rPr>
          <w:sz w:val="26"/>
          <w:szCs w:val="26"/>
        </w:rPr>
        <w:t xml:space="preserve"> района, заместитель председателя комиссии;</w:t>
      </w:r>
    </w:p>
    <w:p w:rsidR="00973BCA" w:rsidRDefault="008D6876" w:rsidP="00973BCA">
      <w:pPr>
        <w:pStyle w:val="a4"/>
        <w:shd w:val="clear" w:color="auto" w:fill="auto"/>
        <w:tabs>
          <w:tab w:val="left" w:pos="1009"/>
        </w:tabs>
        <w:spacing w:after="0" w:line="250" w:lineRule="exact"/>
        <w:ind w:right="-3" w:firstLine="640"/>
        <w:jc w:val="both"/>
        <w:rPr>
          <w:sz w:val="26"/>
          <w:szCs w:val="26"/>
        </w:rPr>
      </w:pPr>
      <w:r>
        <w:rPr>
          <w:sz w:val="26"/>
          <w:szCs w:val="26"/>
        </w:rPr>
        <w:t xml:space="preserve">  </w:t>
      </w:r>
      <w:r w:rsidR="00973BCA" w:rsidRPr="00A47355">
        <w:rPr>
          <w:sz w:val="26"/>
          <w:szCs w:val="26"/>
        </w:rPr>
        <w:t>-</w:t>
      </w:r>
      <w:r w:rsidR="009F6CC6">
        <w:rPr>
          <w:sz w:val="26"/>
          <w:szCs w:val="26"/>
        </w:rPr>
        <w:t>Трутнева Г.П.,</w:t>
      </w:r>
      <w:r w:rsidR="00973BCA" w:rsidRPr="00A47355">
        <w:rPr>
          <w:sz w:val="26"/>
          <w:szCs w:val="26"/>
        </w:rPr>
        <w:t xml:space="preserve"> </w:t>
      </w:r>
      <w:r w:rsidR="00973BCA">
        <w:rPr>
          <w:sz w:val="26"/>
          <w:szCs w:val="26"/>
        </w:rPr>
        <w:t xml:space="preserve">секретарь </w:t>
      </w:r>
      <w:r w:rsidR="009F6CC6">
        <w:rPr>
          <w:sz w:val="26"/>
          <w:szCs w:val="26"/>
        </w:rPr>
        <w:t>а</w:t>
      </w:r>
      <w:r w:rsidR="00973BCA" w:rsidRPr="00A47355">
        <w:rPr>
          <w:sz w:val="26"/>
          <w:szCs w:val="26"/>
        </w:rPr>
        <w:t xml:space="preserve">дминистрации </w:t>
      </w:r>
      <w:proofErr w:type="spellStart"/>
      <w:r w:rsidR="00973BCA">
        <w:rPr>
          <w:sz w:val="26"/>
          <w:szCs w:val="26"/>
        </w:rPr>
        <w:t>Ново</w:t>
      </w:r>
      <w:r w:rsidR="009F6CC6">
        <w:rPr>
          <w:sz w:val="26"/>
          <w:szCs w:val="26"/>
        </w:rPr>
        <w:t>копылов</w:t>
      </w:r>
      <w:r w:rsidR="00973BCA">
        <w:rPr>
          <w:sz w:val="26"/>
          <w:szCs w:val="26"/>
        </w:rPr>
        <w:t>ского</w:t>
      </w:r>
      <w:proofErr w:type="spellEnd"/>
      <w:r w:rsidR="00973BCA">
        <w:rPr>
          <w:sz w:val="26"/>
          <w:szCs w:val="26"/>
        </w:rPr>
        <w:t xml:space="preserve"> сельсовета </w:t>
      </w:r>
      <w:proofErr w:type="spellStart"/>
      <w:r w:rsidR="00973BCA">
        <w:rPr>
          <w:sz w:val="26"/>
          <w:szCs w:val="26"/>
        </w:rPr>
        <w:t>Заринского</w:t>
      </w:r>
      <w:proofErr w:type="spellEnd"/>
      <w:r w:rsidR="00973BCA">
        <w:rPr>
          <w:sz w:val="26"/>
          <w:szCs w:val="26"/>
        </w:rPr>
        <w:t xml:space="preserve"> </w:t>
      </w:r>
      <w:r w:rsidR="00973BCA" w:rsidRPr="00A47355">
        <w:rPr>
          <w:sz w:val="26"/>
          <w:szCs w:val="26"/>
        </w:rPr>
        <w:t>райо</w:t>
      </w:r>
      <w:r w:rsidR="00973BCA">
        <w:rPr>
          <w:sz w:val="26"/>
          <w:szCs w:val="26"/>
        </w:rPr>
        <w:t xml:space="preserve">на, </w:t>
      </w:r>
      <w:r>
        <w:rPr>
          <w:sz w:val="26"/>
          <w:szCs w:val="26"/>
        </w:rPr>
        <w:t>секретарь комиссии;</w:t>
      </w:r>
    </w:p>
    <w:p w:rsidR="008D6876" w:rsidRDefault="008D6876" w:rsidP="00973BCA">
      <w:pPr>
        <w:pStyle w:val="a4"/>
        <w:shd w:val="clear" w:color="auto" w:fill="auto"/>
        <w:tabs>
          <w:tab w:val="left" w:pos="1009"/>
        </w:tabs>
        <w:spacing w:after="0" w:line="250" w:lineRule="exact"/>
        <w:ind w:right="-3" w:firstLine="640"/>
        <w:jc w:val="both"/>
        <w:rPr>
          <w:sz w:val="26"/>
          <w:szCs w:val="26"/>
        </w:rPr>
      </w:pPr>
      <w:r>
        <w:rPr>
          <w:sz w:val="26"/>
          <w:szCs w:val="26"/>
        </w:rPr>
        <w:t>-</w:t>
      </w:r>
      <w:proofErr w:type="spellStart"/>
      <w:r>
        <w:rPr>
          <w:sz w:val="26"/>
          <w:szCs w:val="26"/>
        </w:rPr>
        <w:t>Кухтина</w:t>
      </w:r>
      <w:proofErr w:type="spellEnd"/>
      <w:r>
        <w:rPr>
          <w:sz w:val="26"/>
          <w:szCs w:val="26"/>
        </w:rPr>
        <w:t xml:space="preserve"> Татьяна Викторовна, депутат Совета депутатов </w:t>
      </w:r>
      <w:proofErr w:type="spellStart"/>
      <w:r>
        <w:rPr>
          <w:sz w:val="26"/>
          <w:szCs w:val="26"/>
        </w:rPr>
        <w:t>Новокопыловского</w:t>
      </w:r>
      <w:proofErr w:type="spellEnd"/>
      <w:r>
        <w:rPr>
          <w:sz w:val="26"/>
          <w:szCs w:val="26"/>
        </w:rPr>
        <w:t xml:space="preserve"> сельсовета </w:t>
      </w:r>
      <w:proofErr w:type="spellStart"/>
      <w:r>
        <w:rPr>
          <w:sz w:val="26"/>
          <w:szCs w:val="26"/>
        </w:rPr>
        <w:t>Заринского</w:t>
      </w:r>
      <w:proofErr w:type="spellEnd"/>
      <w:r>
        <w:rPr>
          <w:sz w:val="26"/>
          <w:szCs w:val="26"/>
        </w:rPr>
        <w:t xml:space="preserve"> района,  член комиссии;</w:t>
      </w:r>
    </w:p>
    <w:p w:rsidR="008D6876" w:rsidRDefault="008D6876" w:rsidP="00973BCA">
      <w:pPr>
        <w:pStyle w:val="a4"/>
        <w:shd w:val="clear" w:color="auto" w:fill="auto"/>
        <w:tabs>
          <w:tab w:val="left" w:pos="1009"/>
        </w:tabs>
        <w:spacing w:after="0" w:line="250" w:lineRule="exact"/>
        <w:ind w:right="-3" w:firstLine="640"/>
        <w:jc w:val="both"/>
        <w:rPr>
          <w:sz w:val="26"/>
          <w:szCs w:val="26"/>
        </w:rPr>
      </w:pPr>
      <w:r>
        <w:rPr>
          <w:sz w:val="26"/>
          <w:szCs w:val="26"/>
        </w:rPr>
        <w:t>-Смирнова Ольга Михайловна,</w:t>
      </w:r>
      <w:r w:rsidRPr="008D6876">
        <w:rPr>
          <w:sz w:val="26"/>
          <w:szCs w:val="26"/>
        </w:rPr>
        <w:t xml:space="preserve"> </w:t>
      </w:r>
      <w:r>
        <w:rPr>
          <w:sz w:val="26"/>
          <w:szCs w:val="26"/>
        </w:rPr>
        <w:t xml:space="preserve">депутат Совета депутатов </w:t>
      </w:r>
      <w:proofErr w:type="spellStart"/>
      <w:r>
        <w:rPr>
          <w:sz w:val="26"/>
          <w:szCs w:val="26"/>
        </w:rPr>
        <w:t>Новокопыловского</w:t>
      </w:r>
      <w:proofErr w:type="spellEnd"/>
      <w:r>
        <w:rPr>
          <w:sz w:val="26"/>
          <w:szCs w:val="26"/>
        </w:rPr>
        <w:t xml:space="preserve"> сельсовета </w:t>
      </w:r>
      <w:proofErr w:type="spellStart"/>
      <w:r>
        <w:rPr>
          <w:sz w:val="26"/>
          <w:szCs w:val="26"/>
        </w:rPr>
        <w:t>Заринского</w:t>
      </w:r>
      <w:proofErr w:type="spellEnd"/>
      <w:r>
        <w:rPr>
          <w:sz w:val="26"/>
          <w:szCs w:val="26"/>
        </w:rPr>
        <w:t xml:space="preserve"> района,  член комиссии.</w:t>
      </w:r>
    </w:p>
    <w:p w:rsidR="00973BCA" w:rsidRPr="00A47355" w:rsidRDefault="00973BCA" w:rsidP="00973BCA">
      <w:pPr>
        <w:pStyle w:val="a4"/>
        <w:shd w:val="clear" w:color="auto" w:fill="auto"/>
        <w:tabs>
          <w:tab w:val="left" w:pos="1009"/>
        </w:tabs>
        <w:spacing w:after="0" w:line="240" w:lineRule="auto"/>
        <w:ind w:right="-3" w:firstLine="640"/>
        <w:jc w:val="both"/>
        <w:rPr>
          <w:sz w:val="26"/>
          <w:szCs w:val="26"/>
        </w:rPr>
      </w:pPr>
      <w:r w:rsidRPr="00A47355">
        <w:rPr>
          <w:sz w:val="26"/>
          <w:szCs w:val="26"/>
        </w:rPr>
        <w:lastRenderedPageBreak/>
        <w:t xml:space="preserve">2.  В целях  проведения конкурса утвердить прилагаемую конкурсную документацию на проведение </w:t>
      </w:r>
      <w:r w:rsidRPr="00A47355">
        <w:rPr>
          <w:color w:val="000000"/>
          <w:sz w:val="26"/>
          <w:szCs w:val="26"/>
        </w:rPr>
        <w:t>конкурса на право заключения концессионного соглашения (приложение 1)</w:t>
      </w:r>
      <w:r w:rsidRPr="00A47355">
        <w:rPr>
          <w:sz w:val="26"/>
          <w:szCs w:val="26"/>
        </w:rPr>
        <w:t>.</w:t>
      </w:r>
    </w:p>
    <w:p w:rsidR="00973BCA" w:rsidRPr="00A47355" w:rsidRDefault="00973BCA" w:rsidP="00973BCA">
      <w:pPr>
        <w:pStyle w:val="western"/>
        <w:numPr>
          <w:ilvl w:val="0"/>
          <w:numId w:val="2"/>
        </w:numPr>
        <w:tabs>
          <w:tab w:val="num" w:pos="-284"/>
        </w:tabs>
        <w:spacing w:after="0" w:afterAutospacing="0"/>
        <w:ind w:left="0" w:right="-3" w:firstLine="640"/>
        <w:jc w:val="both"/>
        <w:rPr>
          <w:sz w:val="26"/>
          <w:szCs w:val="26"/>
        </w:rPr>
      </w:pPr>
      <w:r w:rsidRPr="00A47355">
        <w:rPr>
          <w:sz w:val="26"/>
          <w:szCs w:val="26"/>
        </w:rPr>
        <w:t xml:space="preserve">Заключить концессионное соглашение в отношении объектов </w:t>
      </w:r>
      <w:r>
        <w:rPr>
          <w:sz w:val="26"/>
          <w:szCs w:val="26"/>
        </w:rPr>
        <w:t>водоснабжения</w:t>
      </w:r>
      <w:r w:rsidRPr="00A47355">
        <w:rPr>
          <w:sz w:val="26"/>
          <w:szCs w:val="26"/>
        </w:rPr>
        <w:t xml:space="preserve">, являющихся собственностью муниципального образования </w:t>
      </w:r>
      <w:proofErr w:type="spellStart"/>
      <w:r>
        <w:rPr>
          <w:sz w:val="26"/>
          <w:szCs w:val="26"/>
        </w:rPr>
        <w:t>Ново</w:t>
      </w:r>
      <w:r w:rsidR="009F6CC6">
        <w:rPr>
          <w:sz w:val="26"/>
          <w:szCs w:val="26"/>
        </w:rPr>
        <w:t>копылов</w:t>
      </w:r>
      <w:r>
        <w:rPr>
          <w:sz w:val="26"/>
          <w:szCs w:val="26"/>
        </w:rPr>
        <w:t>ский</w:t>
      </w:r>
      <w:proofErr w:type="spellEnd"/>
      <w:r>
        <w:rPr>
          <w:sz w:val="26"/>
          <w:szCs w:val="26"/>
        </w:rPr>
        <w:t xml:space="preserve"> сельсовет </w:t>
      </w:r>
      <w:proofErr w:type="spellStart"/>
      <w:r w:rsidRPr="00A47355">
        <w:rPr>
          <w:sz w:val="26"/>
          <w:szCs w:val="26"/>
        </w:rPr>
        <w:t>Заринск</w:t>
      </w:r>
      <w:r>
        <w:rPr>
          <w:sz w:val="26"/>
          <w:szCs w:val="26"/>
        </w:rPr>
        <w:t>ого</w:t>
      </w:r>
      <w:proofErr w:type="spellEnd"/>
      <w:r w:rsidRPr="00A47355">
        <w:rPr>
          <w:sz w:val="26"/>
          <w:szCs w:val="26"/>
        </w:rPr>
        <w:t xml:space="preserve"> район</w:t>
      </w:r>
      <w:r>
        <w:rPr>
          <w:sz w:val="26"/>
          <w:szCs w:val="26"/>
        </w:rPr>
        <w:t xml:space="preserve">а </w:t>
      </w:r>
      <w:r w:rsidRPr="00A47355">
        <w:rPr>
          <w:sz w:val="26"/>
          <w:szCs w:val="26"/>
        </w:rPr>
        <w:t xml:space="preserve"> Алтайского края (приложение 2).</w:t>
      </w:r>
    </w:p>
    <w:p w:rsidR="00973BCA" w:rsidRPr="00A47355" w:rsidRDefault="00973BCA" w:rsidP="00973BCA">
      <w:pPr>
        <w:pStyle w:val="western"/>
        <w:numPr>
          <w:ilvl w:val="0"/>
          <w:numId w:val="2"/>
        </w:numPr>
        <w:tabs>
          <w:tab w:val="num" w:pos="284"/>
        </w:tabs>
        <w:spacing w:after="0" w:afterAutospacing="0"/>
        <w:ind w:left="0" w:right="-3" w:firstLine="640"/>
        <w:jc w:val="both"/>
        <w:rPr>
          <w:sz w:val="26"/>
          <w:szCs w:val="26"/>
        </w:rPr>
      </w:pPr>
      <w:r w:rsidRPr="00A47355">
        <w:rPr>
          <w:sz w:val="26"/>
          <w:szCs w:val="26"/>
        </w:rPr>
        <w:t>Провести конкурс на право заключения концессионного соглашения.</w:t>
      </w:r>
    </w:p>
    <w:p w:rsidR="00973BCA" w:rsidRPr="009F6CC6" w:rsidRDefault="00973BCA" w:rsidP="00973BCA">
      <w:pPr>
        <w:pStyle w:val="western"/>
        <w:numPr>
          <w:ilvl w:val="0"/>
          <w:numId w:val="2"/>
        </w:numPr>
        <w:tabs>
          <w:tab w:val="num" w:pos="284"/>
        </w:tabs>
        <w:spacing w:after="0" w:afterAutospacing="0"/>
        <w:ind w:left="0" w:right="-3" w:firstLine="640"/>
        <w:rPr>
          <w:sz w:val="26"/>
          <w:szCs w:val="26"/>
        </w:rPr>
      </w:pPr>
      <w:r w:rsidRPr="00A47355">
        <w:rPr>
          <w:sz w:val="26"/>
          <w:szCs w:val="26"/>
        </w:rPr>
        <w:t xml:space="preserve">Опубликовать сообщение </w:t>
      </w:r>
      <w:r w:rsidRPr="00A47355">
        <w:rPr>
          <w:color w:val="000000"/>
          <w:sz w:val="26"/>
          <w:szCs w:val="26"/>
        </w:rPr>
        <w:t xml:space="preserve">о проведении открытого конкурса на </w:t>
      </w:r>
      <w:r w:rsidRPr="00A47355">
        <w:rPr>
          <w:sz w:val="26"/>
          <w:szCs w:val="26"/>
        </w:rPr>
        <w:t xml:space="preserve">право заключения концессионного соглашения в районной газете «Знамя Ильича» и </w:t>
      </w:r>
      <w:proofErr w:type="gramStart"/>
      <w:r w:rsidRPr="00A47355">
        <w:rPr>
          <w:sz w:val="26"/>
          <w:szCs w:val="26"/>
        </w:rPr>
        <w:t>разместить его</w:t>
      </w:r>
      <w:proofErr w:type="gramEnd"/>
      <w:r w:rsidRPr="00A47355">
        <w:rPr>
          <w:sz w:val="26"/>
          <w:szCs w:val="26"/>
        </w:rPr>
        <w:t xml:space="preserve"> на официальном </w:t>
      </w:r>
      <w:r>
        <w:rPr>
          <w:sz w:val="26"/>
          <w:szCs w:val="26"/>
        </w:rPr>
        <w:t xml:space="preserve">сайте администрации </w:t>
      </w:r>
      <w:proofErr w:type="spellStart"/>
      <w:r>
        <w:rPr>
          <w:sz w:val="26"/>
          <w:szCs w:val="26"/>
        </w:rPr>
        <w:t>Заринского</w:t>
      </w:r>
      <w:proofErr w:type="spellEnd"/>
      <w:r>
        <w:rPr>
          <w:sz w:val="26"/>
          <w:szCs w:val="26"/>
        </w:rPr>
        <w:t xml:space="preserve"> района </w:t>
      </w:r>
      <w:hyperlink r:id="rId7" w:history="1">
        <w:r w:rsidRPr="009F6CC6">
          <w:rPr>
            <w:rStyle w:val="a3"/>
            <w:color w:val="auto"/>
            <w:sz w:val="26"/>
            <w:szCs w:val="26"/>
            <w:lang w:val="en-US"/>
          </w:rPr>
          <w:t>http</w:t>
        </w:r>
        <w:r w:rsidRPr="009F6CC6">
          <w:rPr>
            <w:rStyle w:val="a3"/>
            <w:color w:val="auto"/>
            <w:sz w:val="26"/>
            <w:szCs w:val="26"/>
          </w:rPr>
          <w:t>://заринский22.рф</w:t>
        </w:r>
      </w:hyperlink>
      <w:r w:rsidRPr="009F6CC6">
        <w:rPr>
          <w:lang w:eastAsia="en-US"/>
        </w:rPr>
        <w:t>,</w:t>
      </w:r>
      <w:r w:rsidRPr="009F6CC6">
        <w:rPr>
          <w:sz w:val="26"/>
          <w:szCs w:val="26"/>
        </w:rPr>
        <w:t xml:space="preserve">  и интернет-сайте </w:t>
      </w:r>
      <w:hyperlink r:id="rId8" w:history="1">
        <w:r w:rsidRPr="009F6CC6">
          <w:rPr>
            <w:rStyle w:val="a3"/>
            <w:color w:val="auto"/>
            <w:sz w:val="26"/>
            <w:szCs w:val="26"/>
            <w:lang w:val="en-US"/>
          </w:rPr>
          <w:t>www</w:t>
        </w:r>
        <w:r w:rsidRPr="009F6CC6">
          <w:rPr>
            <w:rStyle w:val="a3"/>
            <w:color w:val="auto"/>
            <w:sz w:val="26"/>
            <w:szCs w:val="26"/>
          </w:rPr>
          <w:t>.</w:t>
        </w:r>
        <w:proofErr w:type="spellStart"/>
        <w:r w:rsidRPr="009F6CC6">
          <w:rPr>
            <w:rStyle w:val="a3"/>
            <w:color w:val="auto"/>
            <w:sz w:val="26"/>
            <w:szCs w:val="26"/>
            <w:lang w:val="en-US"/>
          </w:rPr>
          <w:t>torgi</w:t>
        </w:r>
        <w:proofErr w:type="spellEnd"/>
        <w:r w:rsidRPr="009F6CC6">
          <w:rPr>
            <w:rStyle w:val="a3"/>
            <w:color w:val="auto"/>
            <w:sz w:val="26"/>
            <w:szCs w:val="26"/>
          </w:rPr>
          <w:t>.</w:t>
        </w:r>
        <w:proofErr w:type="spellStart"/>
        <w:r w:rsidRPr="009F6CC6">
          <w:rPr>
            <w:rStyle w:val="a3"/>
            <w:color w:val="auto"/>
            <w:sz w:val="26"/>
            <w:szCs w:val="26"/>
            <w:lang w:val="en-US"/>
          </w:rPr>
          <w:t>gov</w:t>
        </w:r>
        <w:proofErr w:type="spellEnd"/>
        <w:r w:rsidRPr="009F6CC6">
          <w:rPr>
            <w:rStyle w:val="a3"/>
            <w:color w:val="auto"/>
            <w:sz w:val="26"/>
            <w:szCs w:val="26"/>
          </w:rPr>
          <w:t>.</w:t>
        </w:r>
        <w:proofErr w:type="spellStart"/>
        <w:r w:rsidRPr="009F6CC6">
          <w:rPr>
            <w:rStyle w:val="a3"/>
            <w:color w:val="auto"/>
            <w:sz w:val="26"/>
            <w:szCs w:val="26"/>
            <w:lang w:val="en-US"/>
          </w:rPr>
          <w:t>ru</w:t>
        </w:r>
        <w:proofErr w:type="spellEnd"/>
      </w:hyperlink>
      <w:r w:rsidR="009F6CC6" w:rsidRPr="009F6CC6">
        <w:t xml:space="preserve"> </w:t>
      </w:r>
      <w:r w:rsidRPr="009F6CC6">
        <w:rPr>
          <w:iCs/>
          <w:sz w:val="26"/>
          <w:szCs w:val="26"/>
        </w:rPr>
        <w:t>1</w:t>
      </w:r>
      <w:r w:rsidR="00256D82">
        <w:rPr>
          <w:iCs/>
          <w:sz w:val="26"/>
          <w:szCs w:val="26"/>
        </w:rPr>
        <w:t>3</w:t>
      </w:r>
      <w:r w:rsidRPr="009F6CC6">
        <w:rPr>
          <w:iCs/>
          <w:sz w:val="26"/>
          <w:szCs w:val="26"/>
        </w:rPr>
        <w:t>.0</w:t>
      </w:r>
      <w:r w:rsidR="00256D82">
        <w:rPr>
          <w:iCs/>
          <w:sz w:val="26"/>
          <w:szCs w:val="26"/>
        </w:rPr>
        <w:t>6</w:t>
      </w:r>
      <w:r w:rsidRPr="009F6CC6">
        <w:rPr>
          <w:sz w:val="26"/>
          <w:szCs w:val="26"/>
        </w:rPr>
        <w:t>.2019 года.</w:t>
      </w:r>
    </w:p>
    <w:p w:rsidR="00973BCA" w:rsidRPr="009F6CC6" w:rsidRDefault="00973BCA" w:rsidP="00973BCA">
      <w:pPr>
        <w:pStyle w:val="a6"/>
        <w:numPr>
          <w:ilvl w:val="0"/>
          <w:numId w:val="2"/>
        </w:numPr>
        <w:tabs>
          <w:tab w:val="num" w:pos="284"/>
        </w:tabs>
        <w:spacing w:after="119" w:afterAutospacing="0"/>
        <w:ind w:left="0" w:right="-3" w:firstLine="640"/>
        <w:rPr>
          <w:sz w:val="26"/>
          <w:szCs w:val="26"/>
        </w:rPr>
      </w:pPr>
      <w:r w:rsidRPr="009F6CC6">
        <w:rPr>
          <w:sz w:val="26"/>
          <w:szCs w:val="26"/>
        </w:rPr>
        <w:t>Контроль исполнения настоящего постановления оставляю за собой.</w:t>
      </w:r>
    </w:p>
    <w:p w:rsidR="009F6CC6" w:rsidRPr="009F6CC6" w:rsidRDefault="009F6CC6" w:rsidP="009F6CC6">
      <w:pPr>
        <w:pStyle w:val="a6"/>
        <w:spacing w:after="119" w:afterAutospacing="0"/>
        <w:ind w:right="-3"/>
        <w:rPr>
          <w:sz w:val="26"/>
          <w:szCs w:val="26"/>
        </w:rPr>
      </w:pPr>
    </w:p>
    <w:p w:rsidR="00973BCA" w:rsidRPr="00A47355" w:rsidRDefault="00973BCA" w:rsidP="00973BCA">
      <w:pPr>
        <w:ind w:right="-3"/>
        <w:jc w:val="both"/>
        <w:rPr>
          <w:rFonts w:ascii="Times New Roman" w:hAnsi="Times New Roman" w:cs="Times New Roman"/>
          <w:sz w:val="26"/>
          <w:szCs w:val="26"/>
        </w:rPr>
      </w:pPr>
      <w:r w:rsidRPr="00A47355">
        <w:rPr>
          <w:rFonts w:ascii="Times New Roman" w:hAnsi="Times New Roman" w:cs="Times New Roman"/>
          <w:sz w:val="26"/>
          <w:szCs w:val="26"/>
        </w:rPr>
        <w:t xml:space="preserve"> Глава </w:t>
      </w:r>
      <w:r w:rsidR="009F6CC6">
        <w:rPr>
          <w:rFonts w:ascii="Times New Roman" w:hAnsi="Times New Roman" w:cs="Times New Roman"/>
          <w:sz w:val="26"/>
          <w:szCs w:val="26"/>
        </w:rPr>
        <w:t xml:space="preserve"> </w:t>
      </w:r>
      <w:r>
        <w:rPr>
          <w:rFonts w:ascii="Times New Roman" w:hAnsi="Times New Roman" w:cs="Times New Roman"/>
          <w:sz w:val="26"/>
          <w:szCs w:val="26"/>
        </w:rPr>
        <w:t>сельсовета</w:t>
      </w:r>
      <w:r w:rsidR="00076C61">
        <w:rPr>
          <w:rFonts w:ascii="Times New Roman" w:hAnsi="Times New Roman" w:cs="Times New Roman"/>
          <w:sz w:val="26"/>
          <w:szCs w:val="26"/>
        </w:rPr>
        <w:t xml:space="preserve"> </w:t>
      </w:r>
      <w:r w:rsidR="009F6CC6">
        <w:rPr>
          <w:rFonts w:ascii="Times New Roman" w:hAnsi="Times New Roman" w:cs="Times New Roman"/>
          <w:sz w:val="26"/>
          <w:szCs w:val="26"/>
        </w:rPr>
        <w:t xml:space="preserve">                                                              </w:t>
      </w:r>
      <w:proofErr w:type="spellStart"/>
      <w:r w:rsidR="009F6CC6">
        <w:rPr>
          <w:rFonts w:ascii="Times New Roman" w:hAnsi="Times New Roman" w:cs="Times New Roman"/>
          <w:sz w:val="26"/>
          <w:szCs w:val="26"/>
        </w:rPr>
        <w:t>Н.В.Здвижкова</w:t>
      </w:r>
      <w:proofErr w:type="spellEnd"/>
    </w:p>
    <w:p w:rsidR="00973BCA" w:rsidRDefault="00973BCA" w:rsidP="00973BCA">
      <w:pPr>
        <w:ind w:right="-3" w:firstLine="640"/>
        <w:rPr>
          <w:rFonts w:ascii="Times New Roman" w:hAnsi="Times New Roman" w:cs="Times New Roman"/>
          <w:sz w:val="20"/>
          <w:szCs w:val="20"/>
        </w:rPr>
      </w:pPr>
    </w:p>
    <w:p w:rsidR="00D45FBA" w:rsidRDefault="00D45FBA"/>
    <w:p w:rsidR="00C57AC4" w:rsidRDefault="00C57AC4"/>
    <w:p w:rsidR="00C57AC4" w:rsidRDefault="00C57AC4"/>
    <w:p w:rsidR="00C57AC4" w:rsidRDefault="00C57AC4"/>
    <w:p w:rsidR="00C57AC4" w:rsidRDefault="00C57AC4"/>
    <w:p w:rsidR="00C57AC4" w:rsidRDefault="00C57AC4"/>
    <w:p w:rsidR="00C57AC4" w:rsidRDefault="00C57AC4"/>
    <w:p w:rsidR="00C57AC4" w:rsidRDefault="00C57AC4"/>
    <w:p w:rsidR="00C57AC4" w:rsidRDefault="00C57AC4"/>
    <w:p w:rsidR="00C57AC4" w:rsidRDefault="00C57AC4"/>
    <w:p w:rsidR="00C57AC4" w:rsidRDefault="00C57AC4"/>
    <w:p w:rsidR="00C57AC4" w:rsidRDefault="00C57AC4"/>
    <w:p w:rsidR="00C57AC4" w:rsidRDefault="00C57AC4"/>
    <w:p w:rsidR="00C57AC4" w:rsidRDefault="00C57AC4"/>
    <w:p w:rsidR="00C57AC4" w:rsidRDefault="00C57AC4"/>
    <w:p w:rsidR="00C57AC4" w:rsidRDefault="00C57AC4"/>
    <w:p w:rsidR="00C57AC4" w:rsidRDefault="00C57AC4"/>
    <w:p w:rsidR="00C57AC4" w:rsidRDefault="00C57AC4"/>
    <w:p w:rsidR="00C57AC4" w:rsidRDefault="008D6876" w:rsidP="008D6876">
      <w:pPr>
        <w:pStyle w:val="a4"/>
        <w:shd w:val="clear" w:color="auto" w:fill="auto"/>
        <w:spacing w:after="0" w:line="240" w:lineRule="auto"/>
        <w:ind w:left="4954"/>
        <w:jc w:val="both"/>
      </w:pPr>
      <w:r>
        <w:lastRenderedPageBreak/>
        <w:t xml:space="preserve">ПРИЛОЖЕНИЕ № 1 </w:t>
      </w:r>
      <w:r>
        <w:tab/>
        <w:t xml:space="preserve">к  постановлению администрации  </w:t>
      </w:r>
      <w:proofErr w:type="spellStart"/>
      <w:r w:rsidR="00C57AC4">
        <w:t>Ново</w:t>
      </w:r>
      <w:r>
        <w:t>копыловского</w:t>
      </w:r>
      <w:proofErr w:type="spellEnd"/>
      <w:r w:rsidR="00C57AC4">
        <w:t xml:space="preserve"> сельсовета </w:t>
      </w:r>
      <w:proofErr w:type="spellStart"/>
      <w:r w:rsidR="00C57AC4">
        <w:t>Заринского</w:t>
      </w:r>
      <w:proofErr w:type="spellEnd"/>
      <w:r w:rsidR="00C57AC4">
        <w:t xml:space="preserve"> района Алтайского края от </w:t>
      </w:r>
      <w:r w:rsidR="001D0E56">
        <w:t>_____</w:t>
      </w:r>
      <w:r w:rsidR="00C57AC4">
        <w:t>.2019 №</w:t>
      </w:r>
      <w:r w:rsidR="001D0E56">
        <w:t>___</w:t>
      </w:r>
    </w:p>
    <w:p w:rsidR="00C57AC4" w:rsidRDefault="00C57AC4" w:rsidP="00C57AC4">
      <w:pPr>
        <w:pStyle w:val="a4"/>
        <w:shd w:val="clear" w:color="auto" w:fill="auto"/>
        <w:spacing w:after="0" w:line="240" w:lineRule="auto"/>
        <w:ind w:firstLine="709"/>
        <w:jc w:val="both"/>
        <w:rPr>
          <w:rFonts w:cs="Arial Unicode MS"/>
        </w:rPr>
      </w:pPr>
      <w:r>
        <w:t xml:space="preserve"> </w:t>
      </w:r>
    </w:p>
    <w:p w:rsidR="00C57AC4" w:rsidRDefault="00C57AC4" w:rsidP="00C57AC4">
      <w:pPr>
        <w:pStyle w:val="a4"/>
        <w:framePr w:h="220" w:wrap="auto" w:vAnchor="text" w:hAnchor="margin" w:x="-131" w:y="982"/>
        <w:shd w:val="clear" w:color="auto" w:fill="auto"/>
        <w:spacing w:after="0" w:line="240" w:lineRule="auto"/>
        <w:ind w:firstLine="709"/>
        <w:jc w:val="both"/>
        <w:rPr>
          <w:rFonts w:cs="Arial Unicode MS"/>
        </w:rPr>
      </w:pPr>
    </w:p>
    <w:p w:rsidR="00C57AC4" w:rsidRDefault="00C57AC4" w:rsidP="00C57AC4">
      <w:pPr>
        <w:pStyle w:val="a4"/>
        <w:shd w:val="clear" w:color="auto" w:fill="auto"/>
        <w:spacing w:after="0" w:line="240" w:lineRule="auto"/>
        <w:ind w:firstLine="709"/>
        <w:jc w:val="both"/>
        <w:rPr>
          <w:rFonts w:cs="Arial Unicode MS"/>
        </w:rPr>
      </w:pPr>
    </w:p>
    <w:p w:rsidR="00C57AC4" w:rsidRDefault="00C57AC4" w:rsidP="00C57AC4">
      <w:pPr>
        <w:pStyle w:val="13"/>
        <w:keepNext/>
        <w:keepLines/>
        <w:shd w:val="clear" w:color="auto" w:fill="auto"/>
        <w:spacing w:before="0" w:after="0" w:line="240" w:lineRule="auto"/>
        <w:ind w:firstLine="709"/>
        <w:jc w:val="both"/>
        <w:outlineLvl w:val="9"/>
        <w:rPr>
          <w:sz w:val="22"/>
          <w:szCs w:val="22"/>
        </w:rPr>
      </w:pPr>
      <w:bookmarkStart w:id="1" w:name="bookmark1"/>
    </w:p>
    <w:p w:rsidR="00C57AC4" w:rsidRDefault="00C57AC4" w:rsidP="00C57AC4">
      <w:pPr>
        <w:pStyle w:val="13"/>
        <w:keepNext/>
        <w:keepLines/>
        <w:shd w:val="clear" w:color="auto" w:fill="auto"/>
        <w:spacing w:before="0" w:after="0" w:line="240" w:lineRule="auto"/>
        <w:ind w:firstLine="709"/>
        <w:jc w:val="both"/>
        <w:outlineLvl w:val="9"/>
        <w:rPr>
          <w:sz w:val="22"/>
          <w:szCs w:val="22"/>
        </w:rPr>
      </w:pPr>
    </w:p>
    <w:p w:rsidR="00C57AC4" w:rsidRDefault="00C57AC4" w:rsidP="00C57AC4">
      <w:pPr>
        <w:pStyle w:val="13"/>
        <w:keepNext/>
        <w:keepLines/>
        <w:shd w:val="clear" w:color="auto" w:fill="auto"/>
        <w:spacing w:before="0" w:after="0" w:line="240" w:lineRule="auto"/>
        <w:ind w:firstLine="709"/>
        <w:jc w:val="both"/>
        <w:outlineLvl w:val="9"/>
        <w:rPr>
          <w:sz w:val="22"/>
          <w:szCs w:val="22"/>
        </w:rPr>
      </w:pPr>
    </w:p>
    <w:p w:rsidR="00C57AC4" w:rsidRDefault="00C57AC4" w:rsidP="00C57AC4">
      <w:pPr>
        <w:pStyle w:val="13"/>
        <w:keepNext/>
        <w:keepLines/>
        <w:shd w:val="clear" w:color="auto" w:fill="auto"/>
        <w:spacing w:before="0" w:after="0" w:line="240" w:lineRule="auto"/>
        <w:ind w:firstLine="709"/>
        <w:jc w:val="both"/>
        <w:outlineLvl w:val="9"/>
        <w:rPr>
          <w:sz w:val="22"/>
          <w:szCs w:val="22"/>
        </w:rPr>
      </w:pPr>
    </w:p>
    <w:p w:rsidR="00C57AC4" w:rsidRDefault="00C57AC4" w:rsidP="00C57AC4">
      <w:pPr>
        <w:pStyle w:val="13"/>
        <w:keepNext/>
        <w:keepLines/>
        <w:shd w:val="clear" w:color="auto" w:fill="auto"/>
        <w:spacing w:before="0" w:after="0" w:line="240" w:lineRule="auto"/>
        <w:ind w:firstLine="709"/>
        <w:jc w:val="both"/>
        <w:outlineLvl w:val="9"/>
        <w:rPr>
          <w:sz w:val="22"/>
          <w:szCs w:val="22"/>
        </w:rPr>
      </w:pPr>
    </w:p>
    <w:p w:rsidR="00C57AC4" w:rsidRDefault="00C57AC4" w:rsidP="00C57AC4">
      <w:pPr>
        <w:pStyle w:val="13"/>
        <w:keepNext/>
        <w:keepLines/>
        <w:shd w:val="clear" w:color="auto" w:fill="auto"/>
        <w:spacing w:before="0" w:after="0" w:line="240" w:lineRule="auto"/>
        <w:ind w:firstLine="709"/>
        <w:jc w:val="both"/>
        <w:outlineLvl w:val="9"/>
        <w:rPr>
          <w:sz w:val="22"/>
          <w:szCs w:val="22"/>
        </w:rPr>
      </w:pPr>
    </w:p>
    <w:p w:rsidR="00C57AC4" w:rsidRDefault="00C57AC4" w:rsidP="00C57AC4">
      <w:pPr>
        <w:pStyle w:val="13"/>
        <w:keepNext/>
        <w:keepLines/>
        <w:shd w:val="clear" w:color="auto" w:fill="auto"/>
        <w:spacing w:before="0" w:after="0" w:line="240" w:lineRule="auto"/>
        <w:ind w:firstLine="709"/>
        <w:jc w:val="both"/>
        <w:outlineLvl w:val="9"/>
        <w:rPr>
          <w:sz w:val="22"/>
          <w:szCs w:val="22"/>
        </w:rPr>
      </w:pPr>
    </w:p>
    <w:p w:rsidR="00C57AC4" w:rsidRDefault="00C57AC4" w:rsidP="00C57AC4">
      <w:pPr>
        <w:pStyle w:val="13"/>
        <w:keepNext/>
        <w:keepLines/>
        <w:shd w:val="clear" w:color="auto" w:fill="auto"/>
        <w:spacing w:before="0" w:after="0" w:line="240" w:lineRule="auto"/>
        <w:ind w:firstLine="709"/>
        <w:jc w:val="both"/>
        <w:outlineLvl w:val="9"/>
        <w:rPr>
          <w:sz w:val="22"/>
          <w:szCs w:val="22"/>
        </w:rPr>
      </w:pPr>
    </w:p>
    <w:p w:rsidR="00C57AC4" w:rsidRDefault="00C57AC4" w:rsidP="00C57AC4">
      <w:pPr>
        <w:pStyle w:val="13"/>
        <w:keepNext/>
        <w:keepLines/>
        <w:shd w:val="clear" w:color="auto" w:fill="auto"/>
        <w:spacing w:before="0" w:after="0" w:line="240" w:lineRule="auto"/>
        <w:ind w:firstLine="709"/>
        <w:jc w:val="both"/>
        <w:outlineLvl w:val="9"/>
        <w:rPr>
          <w:sz w:val="22"/>
          <w:szCs w:val="22"/>
        </w:rPr>
      </w:pPr>
    </w:p>
    <w:p w:rsidR="00C57AC4" w:rsidRDefault="00C57AC4" w:rsidP="00C57AC4">
      <w:pPr>
        <w:pStyle w:val="13"/>
        <w:keepNext/>
        <w:keepLines/>
        <w:shd w:val="clear" w:color="auto" w:fill="auto"/>
        <w:spacing w:before="0" w:after="0" w:line="240" w:lineRule="auto"/>
        <w:ind w:firstLine="709"/>
        <w:jc w:val="both"/>
        <w:outlineLvl w:val="9"/>
        <w:rPr>
          <w:sz w:val="22"/>
          <w:szCs w:val="22"/>
        </w:rPr>
      </w:pPr>
    </w:p>
    <w:p w:rsidR="00C57AC4" w:rsidRDefault="00C57AC4" w:rsidP="00C57AC4">
      <w:pPr>
        <w:pStyle w:val="13"/>
        <w:keepNext/>
        <w:keepLines/>
        <w:shd w:val="clear" w:color="auto" w:fill="auto"/>
        <w:spacing w:before="0" w:after="0" w:line="240" w:lineRule="auto"/>
        <w:ind w:firstLine="709"/>
        <w:outlineLvl w:val="9"/>
        <w:rPr>
          <w:sz w:val="22"/>
          <w:szCs w:val="22"/>
        </w:rPr>
      </w:pPr>
      <w:r>
        <w:rPr>
          <w:sz w:val="22"/>
          <w:szCs w:val="22"/>
        </w:rPr>
        <w:t>КОНКУРСНАЯ ДОКУМЕНТАЦИЯ</w:t>
      </w:r>
      <w:bookmarkEnd w:id="1"/>
    </w:p>
    <w:p w:rsidR="00C57AC4" w:rsidRDefault="00C57AC4" w:rsidP="00C57AC4">
      <w:pPr>
        <w:pStyle w:val="40"/>
        <w:framePr w:h="490" w:wrap="auto" w:vAnchor="text" w:hAnchor="margin" w:x="-1665" w:y="4385"/>
        <w:shd w:val="clear" w:color="auto" w:fill="auto"/>
        <w:spacing w:line="240" w:lineRule="auto"/>
        <w:ind w:firstLine="709"/>
        <w:jc w:val="center"/>
        <w:rPr>
          <w:rFonts w:cs="Arial Unicode MS"/>
          <w:sz w:val="22"/>
          <w:szCs w:val="22"/>
        </w:rPr>
      </w:pPr>
    </w:p>
    <w:p w:rsidR="00C57AC4" w:rsidRDefault="00C57AC4" w:rsidP="00C57AC4">
      <w:pPr>
        <w:pStyle w:val="30"/>
        <w:shd w:val="clear" w:color="auto" w:fill="auto"/>
        <w:spacing w:before="0" w:after="0" w:line="240" w:lineRule="auto"/>
        <w:ind w:firstLine="709"/>
        <w:rPr>
          <w:sz w:val="22"/>
          <w:szCs w:val="22"/>
        </w:rPr>
      </w:pPr>
      <w:r>
        <w:rPr>
          <w:sz w:val="22"/>
          <w:szCs w:val="22"/>
        </w:rPr>
        <w:t>о проведении конкурса на право заключения концессионного соглашения</w:t>
      </w:r>
    </w:p>
    <w:p w:rsidR="00C57AC4" w:rsidRDefault="00C57AC4" w:rsidP="00C57AC4">
      <w:pPr>
        <w:pStyle w:val="30"/>
        <w:shd w:val="clear" w:color="auto" w:fill="auto"/>
        <w:spacing w:before="0" w:after="0" w:line="240" w:lineRule="auto"/>
        <w:ind w:firstLine="709"/>
        <w:rPr>
          <w:sz w:val="22"/>
          <w:szCs w:val="22"/>
        </w:rPr>
      </w:pPr>
      <w:r>
        <w:rPr>
          <w:sz w:val="22"/>
          <w:szCs w:val="22"/>
        </w:rPr>
        <w:t>объектов водоснабжения</w:t>
      </w:r>
    </w:p>
    <w:p w:rsidR="00C57AC4" w:rsidRDefault="00C57AC4" w:rsidP="00C57AC4">
      <w:pPr>
        <w:spacing w:after="0" w:line="240" w:lineRule="auto"/>
        <w:ind w:firstLine="709"/>
        <w:jc w:val="both"/>
        <w:rPr>
          <w:rStyle w:val="20"/>
          <w:rFonts w:eastAsiaTheme="minorHAnsi"/>
          <w:b w:val="0"/>
          <w:bCs w:val="0"/>
          <w:sz w:val="22"/>
          <w:szCs w:val="22"/>
          <w:lang w:eastAsia="en-US"/>
        </w:rPr>
      </w:pPr>
      <w:r>
        <w:rPr>
          <w:rStyle w:val="20"/>
        </w:rPr>
        <w:br w:type="page"/>
      </w:r>
      <w:bookmarkStart w:id="2" w:name="bookmark3"/>
    </w:p>
    <w:bookmarkEnd w:id="2"/>
    <w:p w:rsidR="00C57AC4" w:rsidRDefault="00C57AC4" w:rsidP="00C57AC4">
      <w:pPr>
        <w:pStyle w:val="21"/>
        <w:keepNext/>
        <w:keepLines/>
        <w:shd w:val="clear" w:color="auto" w:fill="auto"/>
        <w:spacing w:after="0" w:line="310" w:lineRule="exact"/>
        <w:ind w:right="-3"/>
        <w:rPr>
          <w:rFonts w:cs="Arial Unicode MS"/>
        </w:rPr>
      </w:pPr>
      <w:r>
        <w:rPr>
          <w:rStyle w:val="20"/>
          <w:sz w:val="22"/>
          <w:szCs w:val="22"/>
        </w:rPr>
        <w:lastRenderedPageBreak/>
        <w:t>Содержание конкурсной документации:</w:t>
      </w:r>
    </w:p>
    <w:p w:rsidR="00C57AC4" w:rsidRDefault="00C57AC4" w:rsidP="00C57AC4">
      <w:pPr>
        <w:pStyle w:val="60"/>
        <w:keepNext/>
        <w:keepLines/>
        <w:shd w:val="clear" w:color="auto" w:fill="auto"/>
        <w:spacing w:before="0" w:after="263" w:line="230" w:lineRule="exact"/>
        <w:ind w:right="-3"/>
        <w:jc w:val="both"/>
        <w:rPr>
          <w:sz w:val="22"/>
          <w:szCs w:val="22"/>
        </w:rPr>
      </w:pPr>
      <w:r>
        <w:rPr>
          <w:sz w:val="22"/>
          <w:szCs w:val="22"/>
        </w:rPr>
        <w:t>Раздел № 1: Основная часть</w:t>
      </w:r>
    </w:p>
    <w:p w:rsidR="00C57AC4" w:rsidRDefault="00C57AC4" w:rsidP="00C57AC4">
      <w:pPr>
        <w:pStyle w:val="a4"/>
        <w:shd w:val="clear" w:color="auto" w:fill="auto"/>
        <w:tabs>
          <w:tab w:val="left" w:pos="255"/>
        </w:tabs>
        <w:spacing w:after="0" w:line="298" w:lineRule="exact"/>
        <w:ind w:right="-3"/>
        <w:jc w:val="both"/>
      </w:pPr>
      <w:r>
        <w:t>1Общие положения.</w:t>
      </w:r>
    </w:p>
    <w:p w:rsidR="00C57AC4" w:rsidRDefault="00C57AC4" w:rsidP="00C57AC4">
      <w:pPr>
        <w:pStyle w:val="a4"/>
        <w:numPr>
          <w:ilvl w:val="2"/>
          <w:numId w:val="3"/>
        </w:numPr>
        <w:shd w:val="clear" w:color="auto" w:fill="auto"/>
        <w:tabs>
          <w:tab w:val="left" w:pos="346"/>
        </w:tabs>
        <w:spacing w:after="0" w:line="298" w:lineRule="exact"/>
        <w:ind w:right="-3"/>
        <w:jc w:val="both"/>
      </w:pPr>
      <w:r>
        <w:t>Требования к содержанию, форме и составу заявки на участие в конкурсе и инструкция по ее заполнению.</w:t>
      </w:r>
    </w:p>
    <w:p w:rsidR="00C57AC4" w:rsidRDefault="00C57AC4" w:rsidP="00C57AC4">
      <w:pPr>
        <w:pStyle w:val="a4"/>
        <w:numPr>
          <w:ilvl w:val="2"/>
          <w:numId w:val="3"/>
        </w:numPr>
        <w:shd w:val="clear" w:color="auto" w:fill="auto"/>
        <w:tabs>
          <w:tab w:val="left" w:pos="279"/>
        </w:tabs>
        <w:spacing w:after="0" w:line="298" w:lineRule="exact"/>
        <w:ind w:right="-3"/>
        <w:jc w:val="both"/>
      </w:pPr>
      <w:r>
        <w:t>Форма, срок и порядок оплаты по Концессионному соглашению.</w:t>
      </w:r>
    </w:p>
    <w:p w:rsidR="00C57AC4" w:rsidRDefault="00C57AC4" w:rsidP="00C57AC4">
      <w:pPr>
        <w:pStyle w:val="a4"/>
        <w:numPr>
          <w:ilvl w:val="2"/>
          <w:numId w:val="3"/>
        </w:numPr>
        <w:shd w:val="clear" w:color="auto" w:fill="auto"/>
        <w:tabs>
          <w:tab w:val="left" w:pos="274"/>
        </w:tabs>
        <w:spacing w:after="0" w:line="298" w:lineRule="exact"/>
        <w:ind w:right="-3"/>
        <w:jc w:val="both"/>
        <w:rPr>
          <w:rFonts w:cs="Arial Unicode MS"/>
        </w:rPr>
      </w:pPr>
      <w:r>
        <w:t>Порядок пересмотра цены Концессионного соглашения.</w:t>
      </w:r>
    </w:p>
    <w:p w:rsidR="00C57AC4" w:rsidRDefault="00C57AC4" w:rsidP="00C57AC4">
      <w:pPr>
        <w:pStyle w:val="a4"/>
        <w:numPr>
          <w:ilvl w:val="2"/>
          <w:numId w:val="3"/>
        </w:numPr>
        <w:shd w:val="clear" w:color="auto" w:fill="auto"/>
        <w:tabs>
          <w:tab w:val="left" w:pos="409"/>
        </w:tabs>
        <w:spacing w:after="0" w:line="298" w:lineRule="exact"/>
        <w:ind w:right="-3"/>
        <w:jc w:val="both"/>
      </w:pPr>
      <w:r>
        <w:t>Порядок передачи прав на имущество, созданное участником конкурса в рамках исполнения</w:t>
      </w:r>
      <w:proofErr w:type="gramStart"/>
      <w:r>
        <w:t xml:space="preserve"> ,</w:t>
      </w:r>
      <w:proofErr w:type="gramEnd"/>
      <w:r>
        <w:t xml:space="preserve"> Концессионного соглашения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Концессионного соглашения, в случае если создание и передача такого имущества предусмотрены Концессионным соглашением.</w:t>
      </w:r>
    </w:p>
    <w:p w:rsidR="00C57AC4" w:rsidRDefault="00C57AC4" w:rsidP="00C57AC4">
      <w:pPr>
        <w:pStyle w:val="a4"/>
        <w:numPr>
          <w:ilvl w:val="2"/>
          <w:numId w:val="3"/>
        </w:numPr>
        <w:shd w:val="clear" w:color="auto" w:fill="auto"/>
        <w:tabs>
          <w:tab w:val="left" w:pos="327"/>
        </w:tabs>
        <w:spacing w:after="0" w:line="298" w:lineRule="exact"/>
        <w:ind w:right="-3"/>
        <w:jc w:val="both"/>
      </w:pPr>
      <w:r>
        <w:t>Порядок, место, дата начала, дата и время окончания срока подачи заявок на участие в конкурсе.</w:t>
      </w:r>
    </w:p>
    <w:p w:rsidR="00C57AC4" w:rsidRDefault="00C57AC4" w:rsidP="00C57AC4">
      <w:pPr>
        <w:pStyle w:val="a4"/>
        <w:numPr>
          <w:ilvl w:val="2"/>
          <w:numId w:val="3"/>
        </w:numPr>
        <w:shd w:val="clear" w:color="auto" w:fill="auto"/>
        <w:tabs>
          <w:tab w:val="left" w:pos="270"/>
        </w:tabs>
        <w:spacing w:after="0" w:line="298" w:lineRule="exact"/>
        <w:ind w:right="-3"/>
        <w:jc w:val="both"/>
      </w:pPr>
      <w:r>
        <w:t>Требования к участникам  конкурса.</w:t>
      </w:r>
    </w:p>
    <w:p w:rsidR="00C57AC4" w:rsidRDefault="00C57AC4" w:rsidP="00C57AC4">
      <w:pPr>
        <w:pStyle w:val="a4"/>
        <w:numPr>
          <w:ilvl w:val="2"/>
          <w:numId w:val="3"/>
        </w:numPr>
        <w:shd w:val="clear" w:color="auto" w:fill="auto"/>
        <w:tabs>
          <w:tab w:val="left" w:pos="366"/>
        </w:tabs>
        <w:spacing w:after="0" w:line="298" w:lineRule="exact"/>
        <w:ind w:right="-3"/>
        <w:jc w:val="both"/>
      </w:pPr>
      <w:r>
        <w:t>Порядок и срок отзыва заявок на участие в  конкурсе, порядок внесения изменений в такие заявки.</w:t>
      </w:r>
    </w:p>
    <w:p w:rsidR="00C57AC4" w:rsidRDefault="00C57AC4" w:rsidP="00C57AC4">
      <w:pPr>
        <w:pStyle w:val="a4"/>
        <w:numPr>
          <w:ilvl w:val="2"/>
          <w:numId w:val="3"/>
        </w:numPr>
        <w:shd w:val="clear" w:color="auto" w:fill="auto"/>
        <w:tabs>
          <w:tab w:val="left" w:pos="342"/>
        </w:tabs>
        <w:spacing w:after="0" w:line="298" w:lineRule="exact"/>
        <w:ind w:right="-3"/>
        <w:jc w:val="both"/>
      </w:pPr>
      <w:r>
        <w:t>Формы, порядок, даты начала и окончания срока предоставления заявителям разъяснений положений конкурсной документации.</w:t>
      </w:r>
    </w:p>
    <w:p w:rsidR="00C57AC4" w:rsidRDefault="00C57AC4" w:rsidP="00C57AC4">
      <w:pPr>
        <w:pStyle w:val="a4"/>
        <w:numPr>
          <w:ilvl w:val="2"/>
          <w:numId w:val="3"/>
        </w:numPr>
        <w:shd w:val="clear" w:color="auto" w:fill="auto"/>
        <w:tabs>
          <w:tab w:val="left" w:pos="457"/>
        </w:tabs>
        <w:spacing w:after="0" w:line="298" w:lineRule="exact"/>
        <w:ind w:right="-3"/>
        <w:jc w:val="both"/>
      </w:pPr>
      <w:r>
        <w:t>Место, порядок, дата и время вскрытия конвертов с заявками на участие в конкурсе.</w:t>
      </w:r>
    </w:p>
    <w:p w:rsidR="00C57AC4" w:rsidRDefault="00C57AC4" w:rsidP="00C57AC4">
      <w:pPr>
        <w:pStyle w:val="a4"/>
        <w:numPr>
          <w:ilvl w:val="2"/>
          <w:numId w:val="3"/>
        </w:numPr>
        <w:shd w:val="clear" w:color="auto" w:fill="auto"/>
        <w:tabs>
          <w:tab w:val="left" w:pos="375"/>
        </w:tabs>
        <w:spacing w:after="0" w:line="298" w:lineRule="exact"/>
        <w:ind w:right="-3"/>
        <w:jc w:val="both"/>
      </w:pPr>
      <w:r>
        <w:t>Порядок рассмотрения заявок на участие в конкурсе.</w:t>
      </w:r>
    </w:p>
    <w:p w:rsidR="00C57AC4" w:rsidRDefault="00C57AC4" w:rsidP="00C57AC4">
      <w:pPr>
        <w:pStyle w:val="a4"/>
        <w:numPr>
          <w:ilvl w:val="2"/>
          <w:numId w:val="3"/>
        </w:numPr>
        <w:shd w:val="clear" w:color="auto" w:fill="auto"/>
        <w:tabs>
          <w:tab w:val="left" w:pos="375"/>
        </w:tabs>
        <w:spacing w:after="0" w:line="298" w:lineRule="exact"/>
        <w:ind w:right="-3"/>
        <w:jc w:val="both"/>
      </w:pPr>
      <w:r>
        <w:t>Критерии оценки заявок на участие в  конкурсе.</w:t>
      </w:r>
    </w:p>
    <w:p w:rsidR="00C57AC4" w:rsidRDefault="00C57AC4" w:rsidP="00C57AC4">
      <w:pPr>
        <w:pStyle w:val="a4"/>
        <w:numPr>
          <w:ilvl w:val="2"/>
          <w:numId w:val="3"/>
        </w:numPr>
        <w:shd w:val="clear" w:color="auto" w:fill="auto"/>
        <w:tabs>
          <w:tab w:val="left" w:pos="375"/>
        </w:tabs>
        <w:spacing w:after="0" w:line="298" w:lineRule="exact"/>
        <w:ind w:right="-3"/>
        <w:jc w:val="both"/>
      </w:pPr>
      <w:r>
        <w:t>Порядок оценки и сопоставления заявок на участие в  конкурсе.</w:t>
      </w:r>
    </w:p>
    <w:p w:rsidR="00C57AC4" w:rsidRDefault="00C57AC4" w:rsidP="00C57AC4">
      <w:pPr>
        <w:pStyle w:val="a4"/>
        <w:numPr>
          <w:ilvl w:val="2"/>
          <w:numId w:val="3"/>
        </w:numPr>
        <w:shd w:val="clear" w:color="auto" w:fill="auto"/>
        <w:tabs>
          <w:tab w:val="left" w:pos="486"/>
        </w:tabs>
        <w:spacing w:after="0" w:line="298" w:lineRule="exact"/>
        <w:ind w:right="-3"/>
        <w:jc w:val="both"/>
      </w:pPr>
      <w:r>
        <w:t>Требование о внесении задатка, размер задатка, срок и порядок внесения задатка, реквизиты счета для перечисления задатка.</w:t>
      </w:r>
    </w:p>
    <w:p w:rsidR="00C57AC4" w:rsidRDefault="00C57AC4" w:rsidP="00C57AC4">
      <w:pPr>
        <w:pStyle w:val="a4"/>
        <w:numPr>
          <w:ilvl w:val="2"/>
          <w:numId w:val="3"/>
        </w:numPr>
        <w:shd w:val="clear" w:color="auto" w:fill="auto"/>
        <w:tabs>
          <w:tab w:val="left" w:pos="370"/>
        </w:tabs>
        <w:spacing w:after="0" w:line="298" w:lineRule="exact"/>
        <w:ind w:right="-3"/>
        <w:jc w:val="both"/>
      </w:pPr>
      <w:r>
        <w:t>Размер обеспечения исполнения Концессионного соглашения, срок и порядок его предоставления.</w:t>
      </w:r>
    </w:p>
    <w:p w:rsidR="00C57AC4" w:rsidRDefault="00C57AC4" w:rsidP="00C57AC4">
      <w:pPr>
        <w:pStyle w:val="a4"/>
        <w:numPr>
          <w:ilvl w:val="2"/>
          <w:numId w:val="3"/>
        </w:numPr>
        <w:shd w:val="clear" w:color="auto" w:fill="auto"/>
        <w:tabs>
          <w:tab w:val="left" w:pos="452"/>
        </w:tabs>
        <w:spacing w:after="0" w:line="298" w:lineRule="exact"/>
        <w:ind w:right="-3"/>
        <w:jc w:val="both"/>
      </w:pPr>
      <w:r>
        <w:t>Срок в течение, которого победитель конкурса должен подписать проект Концессионного соглашения.</w:t>
      </w:r>
    </w:p>
    <w:p w:rsidR="00C57AC4" w:rsidRDefault="00C57AC4" w:rsidP="00C57AC4">
      <w:pPr>
        <w:pStyle w:val="a4"/>
        <w:numPr>
          <w:ilvl w:val="2"/>
          <w:numId w:val="3"/>
        </w:numPr>
        <w:shd w:val="clear" w:color="auto" w:fill="auto"/>
        <w:tabs>
          <w:tab w:val="left" w:pos="529"/>
        </w:tabs>
        <w:spacing w:after="0" w:line="298" w:lineRule="exact"/>
        <w:ind w:right="-3"/>
        <w:jc w:val="both"/>
      </w:pPr>
      <w:r>
        <w:t>Дата, время, график проведения осмотра имущества, права на которое передаются по Концессионному соглашению.</w:t>
      </w:r>
    </w:p>
    <w:p w:rsidR="00C57AC4" w:rsidRDefault="00C57AC4" w:rsidP="00C57AC4">
      <w:pPr>
        <w:pStyle w:val="a4"/>
        <w:numPr>
          <w:ilvl w:val="2"/>
          <w:numId w:val="3"/>
        </w:numPr>
        <w:shd w:val="clear" w:color="auto" w:fill="auto"/>
        <w:tabs>
          <w:tab w:val="left" w:pos="375"/>
        </w:tabs>
        <w:spacing w:after="236" w:line="298" w:lineRule="exact"/>
        <w:ind w:right="-3"/>
        <w:jc w:val="both"/>
      </w:pPr>
      <w:r>
        <w:t>Дополнительные условия.</w:t>
      </w:r>
    </w:p>
    <w:p w:rsidR="00C57AC4" w:rsidRDefault="00C57AC4" w:rsidP="00C57AC4">
      <w:pPr>
        <w:pStyle w:val="60"/>
        <w:keepNext/>
        <w:keepLines/>
        <w:shd w:val="clear" w:color="auto" w:fill="auto"/>
        <w:spacing w:before="0" w:after="244" w:line="302" w:lineRule="exact"/>
        <w:ind w:right="-3"/>
        <w:jc w:val="both"/>
        <w:rPr>
          <w:sz w:val="22"/>
          <w:szCs w:val="22"/>
        </w:rPr>
      </w:pPr>
      <w:bookmarkStart w:id="3" w:name="bookmark5"/>
      <w:r>
        <w:rPr>
          <w:sz w:val="22"/>
          <w:szCs w:val="22"/>
        </w:rPr>
        <w:t>Раздел № 2:Формы документов, представляемых претендентами для участия в  конкурсе.</w:t>
      </w:r>
      <w:bookmarkEnd w:id="3"/>
    </w:p>
    <w:p w:rsidR="00C57AC4" w:rsidRDefault="00C57AC4" w:rsidP="00C57AC4">
      <w:pPr>
        <w:pStyle w:val="a4"/>
        <w:numPr>
          <w:ilvl w:val="3"/>
          <w:numId w:val="3"/>
        </w:numPr>
        <w:shd w:val="clear" w:color="auto" w:fill="auto"/>
        <w:tabs>
          <w:tab w:val="left" w:pos="250"/>
        </w:tabs>
        <w:spacing w:after="0" w:line="298" w:lineRule="exact"/>
        <w:ind w:right="-3"/>
        <w:jc w:val="both"/>
      </w:pPr>
      <w:r>
        <w:t>Примерная форма заявки на участие в  конкурсе.</w:t>
      </w:r>
    </w:p>
    <w:p w:rsidR="00C57AC4" w:rsidRDefault="00C57AC4" w:rsidP="00C57AC4">
      <w:pPr>
        <w:pStyle w:val="a4"/>
        <w:numPr>
          <w:ilvl w:val="3"/>
          <w:numId w:val="3"/>
        </w:numPr>
        <w:shd w:val="clear" w:color="auto" w:fill="auto"/>
        <w:tabs>
          <w:tab w:val="left" w:pos="279"/>
        </w:tabs>
        <w:spacing w:after="0" w:line="298" w:lineRule="exact"/>
        <w:ind w:right="-3"/>
        <w:jc w:val="left"/>
      </w:pPr>
      <w:r>
        <w:t>Форма описи документов, представляемых вместе с заявкой на участие в конкурсе.</w:t>
      </w:r>
    </w:p>
    <w:p w:rsidR="00C57AC4" w:rsidRDefault="00C57AC4" w:rsidP="00C57AC4">
      <w:pPr>
        <w:pStyle w:val="a4"/>
        <w:numPr>
          <w:ilvl w:val="3"/>
          <w:numId w:val="3"/>
        </w:numPr>
        <w:shd w:val="clear" w:color="auto" w:fill="auto"/>
        <w:tabs>
          <w:tab w:val="left" w:pos="274"/>
        </w:tabs>
        <w:spacing w:after="294" w:line="298" w:lineRule="exact"/>
        <w:ind w:right="-3"/>
        <w:jc w:val="both"/>
        <w:rPr>
          <w:rFonts w:cs="Arial Unicode MS"/>
        </w:rPr>
      </w:pPr>
      <w:r>
        <w:t>Форма конкурсного предложения участника конкурса.</w:t>
      </w:r>
    </w:p>
    <w:p w:rsidR="00C57AC4" w:rsidRDefault="00C57AC4" w:rsidP="00C57AC4">
      <w:pPr>
        <w:pStyle w:val="a4"/>
        <w:shd w:val="clear" w:color="auto" w:fill="auto"/>
        <w:tabs>
          <w:tab w:val="left" w:pos="274"/>
        </w:tabs>
        <w:spacing w:after="294" w:line="298" w:lineRule="exact"/>
        <w:ind w:right="-3"/>
        <w:jc w:val="both"/>
        <w:rPr>
          <w:rFonts w:cs="Arial Unicode MS"/>
          <w:b/>
          <w:bCs/>
        </w:rPr>
      </w:pPr>
      <w:r>
        <w:rPr>
          <w:b/>
          <w:bCs/>
        </w:rPr>
        <w:t>Раздел №3:  Проект  договора о задатке</w:t>
      </w:r>
    </w:p>
    <w:p w:rsidR="00C57AC4" w:rsidRDefault="00C57AC4" w:rsidP="00C57AC4">
      <w:pPr>
        <w:pStyle w:val="60"/>
        <w:keepNext/>
        <w:keepLines/>
        <w:shd w:val="clear" w:color="auto" w:fill="auto"/>
        <w:spacing w:before="0" w:after="254" w:line="230" w:lineRule="exact"/>
        <w:ind w:right="-3"/>
        <w:jc w:val="both"/>
        <w:rPr>
          <w:rFonts w:cs="Arial Unicode MS"/>
          <w:sz w:val="22"/>
          <w:szCs w:val="22"/>
        </w:rPr>
      </w:pPr>
      <w:bookmarkStart w:id="4" w:name="bookmark6"/>
      <w:r>
        <w:rPr>
          <w:sz w:val="22"/>
          <w:szCs w:val="22"/>
        </w:rPr>
        <w:t>Раздел № 4: Проект концессионного соглашения</w:t>
      </w:r>
      <w:bookmarkEnd w:id="4"/>
    </w:p>
    <w:p w:rsidR="00C57AC4" w:rsidRDefault="00C57AC4" w:rsidP="00C57AC4">
      <w:pPr>
        <w:pStyle w:val="60"/>
        <w:keepNext/>
        <w:keepLines/>
        <w:shd w:val="clear" w:color="auto" w:fill="auto"/>
        <w:spacing w:before="0" w:after="0" w:line="240" w:lineRule="auto"/>
        <w:ind w:firstLine="709"/>
        <w:jc w:val="both"/>
        <w:outlineLvl w:val="9"/>
        <w:rPr>
          <w:rFonts w:cs="Arial Unicode MS"/>
        </w:rPr>
      </w:pPr>
      <w:bookmarkStart w:id="5" w:name="bookmark7"/>
      <w:r>
        <w:t>Раздел № 5: Место расположения, описание и технические характеристики муниципального имущества, права на которое передаются по Концессионному соглашению.</w:t>
      </w:r>
      <w:bookmarkEnd w:id="5"/>
      <w:r>
        <w:br w:type="page"/>
      </w:r>
      <w:bookmarkStart w:id="6" w:name="bookmark8"/>
    </w:p>
    <w:p w:rsidR="00C57AC4" w:rsidRDefault="00C57AC4" w:rsidP="00C57AC4">
      <w:pPr>
        <w:pStyle w:val="60"/>
        <w:keepNext/>
        <w:keepLines/>
        <w:shd w:val="clear" w:color="auto" w:fill="auto"/>
        <w:spacing w:before="0" w:after="0" w:line="240" w:lineRule="auto"/>
        <w:ind w:firstLine="709"/>
        <w:jc w:val="center"/>
        <w:outlineLvl w:val="9"/>
        <w:rPr>
          <w:rFonts w:cs="Arial Unicode MS"/>
        </w:rPr>
      </w:pPr>
      <w:r>
        <w:lastRenderedPageBreak/>
        <w:t>РАЗДЕЛ № 1</w:t>
      </w:r>
    </w:p>
    <w:p w:rsidR="00C57AC4" w:rsidRDefault="00C57AC4" w:rsidP="00C57AC4">
      <w:pPr>
        <w:pStyle w:val="60"/>
        <w:keepNext/>
        <w:keepLines/>
        <w:shd w:val="clear" w:color="auto" w:fill="auto"/>
        <w:spacing w:before="0" w:after="0" w:line="240" w:lineRule="auto"/>
        <w:ind w:firstLine="709"/>
        <w:jc w:val="center"/>
        <w:outlineLvl w:val="9"/>
      </w:pPr>
      <w:r>
        <w:t>Основная часть</w:t>
      </w:r>
      <w:bookmarkEnd w:id="6"/>
    </w:p>
    <w:p w:rsidR="00C57AC4" w:rsidRDefault="00C57AC4" w:rsidP="00C57AC4">
      <w:pPr>
        <w:pStyle w:val="30"/>
        <w:numPr>
          <w:ilvl w:val="4"/>
          <w:numId w:val="3"/>
        </w:numPr>
        <w:shd w:val="clear" w:color="auto" w:fill="auto"/>
        <w:tabs>
          <w:tab w:val="left" w:pos="810"/>
        </w:tabs>
        <w:spacing w:before="0" w:after="0" w:line="240" w:lineRule="auto"/>
        <w:ind w:firstLine="709"/>
        <w:jc w:val="both"/>
        <w:rPr>
          <w:sz w:val="22"/>
          <w:szCs w:val="22"/>
        </w:rPr>
      </w:pPr>
      <w:r>
        <w:rPr>
          <w:sz w:val="22"/>
          <w:szCs w:val="22"/>
        </w:rPr>
        <w:t>Общие положения</w:t>
      </w:r>
    </w:p>
    <w:p w:rsidR="00C57AC4" w:rsidRDefault="00C57AC4" w:rsidP="00C57AC4">
      <w:pPr>
        <w:pStyle w:val="a4"/>
        <w:numPr>
          <w:ilvl w:val="5"/>
          <w:numId w:val="3"/>
        </w:numPr>
        <w:shd w:val="clear" w:color="auto" w:fill="auto"/>
        <w:tabs>
          <w:tab w:val="left" w:pos="1014"/>
        </w:tabs>
        <w:spacing w:after="0" w:line="240" w:lineRule="auto"/>
        <w:ind w:firstLine="709"/>
        <w:jc w:val="both"/>
      </w:pPr>
      <w:proofErr w:type="gramStart"/>
      <w:r>
        <w:t>Настоящая конкурсная документация определяет порядок проведения, условия участия, порядок расчетов при проведении конкурса на право заключения концессионного соглашения объектов теплоснабжения в соответствии с требованиями Гражданского кодекса Российской Федерации, Федеральным законом от 26.07.2006 № 135-ФЭ «О защите конкуренции», приказом ФАС РФ от 10 февраля 2010 года, № 67 «О порядке проведения конкурсов или аукционов на право заключения концессионного соглашения, договоров безвозмездного пользования, договоров</w:t>
      </w:r>
      <w:proofErr w:type="gramEnd"/>
      <w:r>
        <w:t xml:space="preserve">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p>
    <w:p w:rsidR="00C57AC4" w:rsidRDefault="00C57AC4" w:rsidP="00C57AC4">
      <w:pPr>
        <w:pStyle w:val="a4"/>
        <w:numPr>
          <w:ilvl w:val="5"/>
          <w:numId w:val="3"/>
        </w:numPr>
        <w:shd w:val="clear" w:color="auto" w:fill="auto"/>
        <w:tabs>
          <w:tab w:val="left" w:pos="1191"/>
        </w:tabs>
        <w:spacing w:after="0" w:line="240" w:lineRule="auto"/>
        <w:ind w:firstLine="709"/>
        <w:jc w:val="both"/>
      </w:pPr>
      <w:r>
        <w:t xml:space="preserve">Предметом конкурса является муниципальное имущество, выставленное на конкурс для передачи по концессионному соглашению для выполнения функций водоснабжения жителей с. </w:t>
      </w:r>
      <w:proofErr w:type="spellStart"/>
      <w:r>
        <w:t>Ново</w:t>
      </w:r>
      <w:r w:rsidR="008D6876">
        <w:t>копылово</w:t>
      </w:r>
      <w:proofErr w:type="spellEnd"/>
      <w:r>
        <w:t xml:space="preserve">, </w:t>
      </w:r>
      <w:proofErr w:type="gramStart"/>
      <w:r>
        <w:t>с</w:t>
      </w:r>
      <w:proofErr w:type="gramEnd"/>
      <w:r>
        <w:t>. С</w:t>
      </w:r>
      <w:r w:rsidR="008D6876">
        <w:t>мирново</w:t>
      </w:r>
      <w:r>
        <w:t xml:space="preserve"> </w:t>
      </w:r>
      <w:proofErr w:type="spellStart"/>
      <w:r>
        <w:t>Заринского</w:t>
      </w:r>
      <w:proofErr w:type="spellEnd"/>
      <w:r>
        <w:t xml:space="preserve"> района Алтайского края.</w:t>
      </w:r>
    </w:p>
    <w:p w:rsidR="00C57AC4" w:rsidRDefault="00C57AC4" w:rsidP="00C57AC4">
      <w:pPr>
        <w:pStyle w:val="a4"/>
        <w:shd w:val="clear" w:color="auto" w:fill="auto"/>
        <w:spacing w:after="0" w:line="240" w:lineRule="auto"/>
        <w:ind w:firstLine="709"/>
        <w:jc w:val="both"/>
      </w:pPr>
      <w:r>
        <w:t>Электронная форма участия в конкурсе не предусмотрена.</w:t>
      </w:r>
    </w:p>
    <w:p w:rsidR="00C57AC4" w:rsidRDefault="00C57AC4" w:rsidP="00C57AC4">
      <w:pPr>
        <w:pStyle w:val="a4"/>
        <w:numPr>
          <w:ilvl w:val="5"/>
          <w:numId w:val="3"/>
        </w:numPr>
        <w:shd w:val="clear" w:color="auto" w:fill="auto"/>
        <w:tabs>
          <w:tab w:val="left" w:pos="1042"/>
        </w:tabs>
        <w:spacing w:after="0" w:line="240" w:lineRule="auto"/>
        <w:ind w:firstLine="709"/>
        <w:jc w:val="both"/>
      </w:pPr>
      <w:r>
        <w:t xml:space="preserve">Организатор открытого конкурса - администрация </w:t>
      </w:r>
      <w:proofErr w:type="spellStart"/>
      <w:r>
        <w:t>Ново</w:t>
      </w:r>
      <w:r w:rsidR="008D6876">
        <w:t>копыловского</w:t>
      </w:r>
      <w:proofErr w:type="spellEnd"/>
      <w:r>
        <w:t xml:space="preserve"> сельсовета </w:t>
      </w:r>
      <w:proofErr w:type="spellStart"/>
      <w:r>
        <w:t>Заринского</w:t>
      </w:r>
      <w:proofErr w:type="spellEnd"/>
      <w:r>
        <w:t xml:space="preserve"> района Алтайского края. Место нахождения: Алтайский край, </w:t>
      </w:r>
      <w:proofErr w:type="spellStart"/>
      <w:r>
        <w:t>Заринский</w:t>
      </w:r>
      <w:proofErr w:type="spellEnd"/>
      <w:r>
        <w:t xml:space="preserve"> район,</w:t>
      </w:r>
      <w:r w:rsidR="008D6876">
        <w:t xml:space="preserve">         </w:t>
      </w:r>
      <w:r>
        <w:t xml:space="preserve"> с. </w:t>
      </w:r>
      <w:proofErr w:type="spellStart"/>
      <w:r>
        <w:t>Ново</w:t>
      </w:r>
      <w:r w:rsidR="008D6876">
        <w:t>копылово</w:t>
      </w:r>
      <w:proofErr w:type="spellEnd"/>
      <w:r>
        <w:t xml:space="preserve">, ул. </w:t>
      </w:r>
      <w:proofErr w:type="gramStart"/>
      <w:r w:rsidR="008D6876">
        <w:t>Центральная</w:t>
      </w:r>
      <w:proofErr w:type="gramEnd"/>
      <w:r>
        <w:t xml:space="preserve">, д. </w:t>
      </w:r>
      <w:r w:rsidR="008D6876">
        <w:t>45. Почтовый адрес: 65913</w:t>
      </w:r>
      <w:r>
        <w:t>3, Алтайский</w:t>
      </w:r>
      <w:r w:rsidR="00FD0063">
        <w:t xml:space="preserve"> край, </w:t>
      </w:r>
      <w:proofErr w:type="spellStart"/>
      <w:r w:rsidR="00FD0063">
        <w:t>Заринский</w:t>
      </w:r>
      <w:proofErr w:type="spellEnd"/>
      <w:r w:rsidR="00FD0063">
        <w:t xml:space="preserve"> район, с. </w:t>
      </w:r>
      <w:proofErr w:type="spellStart"/>
      <w:r w:rsidR="00FD0063">
        <w:t>Ново</w:t>
      </w:r>
      <w:r w:rsidR="008D6876">
        <w:t>копыло</w:t>
      </w:r>
      <w:r>
        <w:t>во</w:t>
      </w:r>
      <w:proofErr w:type="spellEnd"/>
      <w:r>
        <w:t xml:space="preserve">, ул. </w:t>
      </w:r>
      <w:proofErr w:type="gramStart"/>
      <w:r w:rsidR="008D6876">
        <w:t>Центральная</w:t>
      </w:r>
      <w:proofErr w:type="gramEnd"/>
      <w:r w:rsidR="008D6876">
        <w:t>, д. 45</w:t>
      </w:r>
      <w:r>
        <w:t>.</w:t>
      </w:r>
    </w:p>
    <w:p w:rsidR="00C57AC4" w:rsidRPr="00D347AE" w:rsidRDefault="00C57AC4" w:rsidP="00C57AC4">
      <w:pPr>
        <w:pStyle w:val="a4"/>
        <w:shd w:val="clear" w:color="auto" w:fill="auto"/>
        <w:spacing w:after="0" w:line="240" w:lineRule="auto"/>
        <w:ind w:firstLine="709"/>
        <w:jc w:val="both"/>
        <w:rPr>
          <w:lang w:val="en-US"/>
        </w:rPr>
      </w:pPr>
      <w:r w:rsidRPr="00D347AE">
        <w:rPr>
          <w:lang w:val="en-US" w:eastAsia="en-US"/>
        </w:rPr>
        <w:t>E</w:t>
      </w:r>
      <w:r w:rsidRPr="003A2CB5">
        <w:rPr>
          <w:lang w:val="en-US" w:eastAsia="en-US"/>
        </w:rPr>
        <w:t>-</w:t>
      </w:r>
      <w:r w:rsidRPr="00D347AE">
        <w:rPr>
          <w:lang w:val="en-US" w:eastAsia="en-US"/>
        </w:rPr>
        <w:t>mail</w:t>
      </w:r>
      <w:r w:rsidRPr="003A2CB5">
        <w:rPr>
          <w:lang w:val="en-US" w:eastAsia="en-US"/>
        </w:rPr>
        <w:t xml:space="preserve">: </w:t>
      </w:r>
      <w:hyperlink r:id="rId9" w:history="1">
        <w:proofErr w:type="gramStart"/>
        <w:r w:rsidR="0073294E" w:rsidRPr="00D347AE">
          <w:rPr>
            <w:rStyle w:val="a3"/>
            <w:color w:val="auto"/>
            <w:u w:val="none"/>
            <w:lang w:val="en-US"/>
          </w:rPr>
          <w:t>novokopselsovet</w:t>
        </w:r>
        <w:r w:rsidR="0073294E" w:rsidRPr="003A2CB5">
          <w:rPr>
            <w:rStyle w:val="a3"/>
            <w:color w:val="auto"/>
            <w:u w:val="none"/>
            <w:lang w:val="en-US"/>
          </w:rPr>
          <w:t>@</w:t>
        </w:r>
        <w:r w:rsidR="0073294E" w:rsidRPr="00D347AE">
          <w:rPr>
            <w:rStyle w:val="a3"/>
            <w:color w:val="auto"/>
            <w:u w:val="none"/>
            <w:lang w:val="en-US"/>
          </w:rPr>
          <w:t>mail</w:t>
        </w:r>
        <w:r w:rsidR="0073294E" w:rsidRPr="003A2CB5">
          <w:rPr>
            <w:rStyle w:val="a3"/>
            <w:color w:val="auto"/>
            <w:u w:val="none"/>
            <w:lang w:val="en-US"/>
          </w:rPr>
          <w:t>.</w:t>
        </w:r>
        <w:r w:rsidR="0073294E" w:rsidRPr="00D347AE">
          <w:rPr>
            <w:rStyle w:val="a3"/>
            <w:color w:val="auto"/>
            <w:u w:val="none"/>
            <w:lang w:val="en-US"/>
          </w:rPr>
          <w:t>ru</w:t>
        </w:r>
      </w:hyperlink>
      <w:r w:rsidR="0073294E" w:rsidRPr="003A2CB5">
        <w:rPr>
          <w:lang w:val="en-US"/>
        </w:rPr>
        <w:t xml:space="preserve"> ;</w:t>
      </w:r>
      <w:r w:rsidRPr="00D347AE">
        <w:t>тел</w:t>
      </w:r>
      <w:proofErr w:type="gramEnd"/>
      <w:r w:rsidR="008D6876" w:rsidRPr="003A2CB5">
        <w:rPr>
          <w:lang w:val="en-US"/>
        </w:rPr>
        <w:t>.</w:t>
      </w:r>
      <w:r w:rsidR="008D6876" w:rsidRPr="003A2CB5">
        <w:rPr>
          <w:u w:val="single"/>
          <w:lang w:val="en-US"/>
        </w:rPr>
        <w:t xml:space="preserve"> </w:t>
      </w:r>
      <w:proofErr w:type="gramStart"/>
      <w:r w:rsidR="008D6876" w:rsidRPr="003A2CB5">
        <w:rPr>
          <w:u w:val="single"/>
          <w:lang w:val="en-US"/>
        </w:rPr>
        <w:t>8(38595) 3</w:t>
      </w:r>
      <w:r w:rsidRPr="003A2CB5">
        <w:rPr>
          <w:u w:val="single"/>
          <w:lang w:val="en-US"/>
        </w:rPr>
        <w:t>3-3-</w:t>
      </w:r>
      <w:r w:rsidR="008D6876" w:rsidRPr="00D347AE">
        <w:rPr>
          <w:u w:val="single"/>
          <w:lang w:val="en-US"/>
        </w:rPr>
        <w:t>4</w:t>
      </w:r>
      <w:r w:rsidRPr="00D347AE">
        <w:rPr>
          <w:u w:val="single"/>
          <w:lang w:val="en-US"/>
        </w:rPr>
        <w:t>2</w:t>
      </w:r>
      <w:r w:rsidRPr="00D347AE">
        <w:rPr>
          <w:lang w:val="en-US"/>
        </w:rPr>
        <w:t>.</w:t>
      </w:r>
      <w:proofErr w:type="gramEnd"/>
    </w:p>
    <w:p w:rsidR="00C57AC4" w:rsidRDefault="00C57AC4" w:rsidP="00C57AC4">
      <w:pPr>
        <w:pStyle w:val="a4"/>
        <w:numPr>
          <w:ilvl w:val="5"/>
          <w:numId w:val="3"/>
        </w:numPr>
        <w:shd w:val="clear" w:color="auto" w:fill="auto"/>
        <w:tabs>
          <w:tab w:val="left" w:pos="990"/>
        </w:tabs>
        <w:spacing w:after="0" w:line="240" w:lineRule="auto"/>
        <w:ind w:firstLine="709"/>
        <w:jc w:val="both"/>
      </w:pPr>
      <w:r w:rsidRPr="00D347AE">
        <w:t>Условия настоящего конкурса, порядок и условия заключения концессионного соглашения с участником конкурса являются условиями</w:t>
      </w:r>
      <w:r>
        <w:t xml:space="preserve"> публичной оферты, а подача заявки на участие в конкурсе является акцептом такой оферты.</w:t>
      </w:r>
    </w:p>
    <w:p w:rsidR="00C57AC4" w:rsidRDefault="00C57AC4" w:rsidP="00C57AC4">
      <w:pPr>
        <w:pStyle w:val="a4"/>
        <w:numPr>
          <w:ilvl w:val="5"/>
          <w:numId w:val="3"/>
        </w:numPr>
        <w:shd w:val="clear" w:color="auto" w:fill="auto"/>
        <w:tabs>
          <w:tab w:val="left" w:pos="1062"/>
        </w:tabs>
        <w:spacing w:after="0" w:line="240" w:lineRule="auto"/>
        <w:ind w:firstLine="709"/>
        <w:jc w:val="both"/>
      </w:pPr>
      <w:r>
        <w:t>Право заключения концессионного соглашения передается участнику, предложившему в ходе конкурса наилучшие условия, определенные настоящей конкурсной документацией.</w:t>
      </w:r>
    </w:p>
    <w:p w:rsidR="00C57AC4" w:rsidRDefault="00C57AC4" w:rsidP="00C57AC4">
      <w:pPr>
        <w:pStyle w:val="a4"/>
        <w:numPr>
          <w:ilvl w:val="5"/>
          <w:numId w:val="3"/>
        </w:numPr>
        <w:shd w:val="clear" w:color="auto" w:fill="auto"/>
        <w:tabs>
          <w:tab w:val="left" w:pos="1071"/>
        </w:tabs>
        <w:spacing w:after="0" w:line="240" w:lineRule="auto"/>
        <w:ind w:firstLine="709"/>
        <w:jc w:val="both"/>
        <w:rPr>
          <w:color w:val="FF0000"/>
        </w:rPr>
      </w:pPr>
      <w:r>
        <w:t xml:space="preserve">Минимальная оплата за пользование объектами концессионного соглашения составляет 10 000 (десять тысяч) рублей </w:t>
      </w:r>
      <w:r>
        <w:rPr>
          <w:bCs/>
        </w:rPr>
        <w:t>за год (без</w:t>
      </w:r>
      <w:r>
        <w:t xml:space="preserve"> учета НДС). Размер концессионной платы является одним из критериев конкурса, определяется на основании конкурсного предложения Концессионера, не подлежит уменьшению, может оставаться неизменным или быть увеличен.</w:t>
      </w:r>
    </w:p>
    <w:p w:rsidR="00C57AC4" w:rsidRDefault="00C57AC4" w:rsidP="00C57AC4">
      <w:pPr>
        <w:pStyle w:val="a4"/>
        <w:shd w:val="clear" w:color="auto" w:fill="auto"/>
        <w:spacing w:after="0" w:line="240" w:lineRule="auto"/>
        <w:ind w:firstLine="709"/>
        <w:jc w:val="both"/>
      </w:pPr>
      <w:r>
        <w:t>Срок концессионного соглашения 10 лет.</w:t>
      </w:r>
    </w:p>
    <w:p w:rsidR="00C57AC4" w:rsidRDefault="00C57AC4" w:rsidP="00C57AC4">
      <w:pPr>
        <w:pStyle w:val="a4"/>
        <w:shd w:val="clear" w:color="auto" w:fill="auto"/>
        <w:spacing w:after="0" w:line="240" w:lineRule="auto"/>
        <w:ind w:firstLine="709"/>
        <w:jc w:val="both"/>
      </w:pPr>
    </w:p>
    <w:p w:rsidR="00C57AC4" w:rsidRDefault="00C57AC4" w:rsidP="00C57AC4">
      <w:pPr>
        <w:pStyle w:val="30"/>
        <w:numPr>
          <w:ilvl w:val="4"/>
          <w:numId w:val="3"/>
        </w:numPr>
        <w:shd w:val="clear" w:color="auto" w:fill="auto"/>
        <w:tabs>
          <w:tab w:val="left" w:pos="858"/>
        </w:tabs>
        <w:spacing w:before="0" w:after="0" w:line="240" w:lineRule="auto"/>
        <w:ind w:firstLine="709"/>
        <w:rPr>
          <w:sz w:val="22"/>
          <w:szCs w:val="22"/>
        </w:rPr>
      </w:pPr>
      <w:r>
        <w:rPr>
          <w:sz w:val="22"/>
          <w:szCs w:val="22"/>
        </w:rPr>
        <w:t>Требования к содержанию, форме и составу заявки на участие в конкурсе и инструкция по ее заполнению.</w:t>
      </w:r>
    </w:p>
    <w:p w:rsidR="00C57AC4" w:rsidRDefault="00C57AC4" w:rsidP="00C57AC4">
      <w:pPr>
        <w:pStyle w:val="a4"/>
        <w:shd w:val="clear" w:color="auto" w:fill="auto"/>
        <w:tabs>
          <w:tab w:val="left" w:pos="1007"/>
          <w:tab w:val="left" w:leader="underscore" w:pos="6825"/>
        </w:tabs>
        <w:spacing w:after="0" w:line="240" w:lineRule="auto"/>
        <w:ind w:firstLine="1009"/>
        <w:jc w:val="both"/>
      </w:pPr>
      <w:r>
        <w:t xml:space="preserve">2. Заявка на участие в конкурсе подается с </w:t>
      </w:r>
      <w:r w:rsidR="0073294E">
        <w:rPr>
          <w:bCs/>
          <w:sz w:val="20"/>
          <w:szCs w:val="20"/>
        </w:rPr>
        <w:t>1</w:t>
      </w:r>
      <w:r w:rsidR="00D347AE">
        <w:rPr>
          <w:bCs/>
          <w:sz w:val="20"/>
          <w:szCs w:val="20"/>
        </w:rPr>
        <w:t>4</w:t>
      </w:r>
      <w:r w:rsidR="0073294E">
        <w:rPr>
          <w:bCs/>
          <w:sz w:val="20"/>
          <w:szCs w:val="20"/>
        </w:rPr>
        <w:t xml:space="preserve"> июня 2019 года по 24 июля</w:t>
      </w:r>
      <w:r>
        <w:rPr>
          <w:bCs/>
          <w:sz w:val="20"/>
          <w:szCs w:val="20"/>
        </w:rPr>
        <w:t xml:space="preserve"> 2019 года</w:t>
      </w:r>
      <w:r>
        <w:rPr>
          <w:bCs/>
          <w:i/>
          <w:color w:val="FF0000"/>
          <w:sz w:val="20"/>
          <w:szCs w:val="20"/>
        </w:rPr>
        <w:t xml:space="preserve"> </w:t>
      </w:r>
      <w:r>
        <w:t>в письменной форме в запечатанном конверте. При этом на конверте указывается наименование конкурса (лота), на участие в котором подается данная заявка.</w:t>
      </w:r>
    </w:p>
    <w:p w:rsidR="00C57AC4" w:rsidRDefault="00C57AC4" w:rsidP="00C57AC4">
      <w:pPr>
        <w:pStyle w:val="a4"/>
        <w:numPr>
          <w:ilvl w:val="5"/>
          <w:numId w:val="3"/>
        </w:numPr>
        <w:shd w:val="clear" w:color="auto" w:fill="auto"/>
        <w:tabs>
          <w:tab w:val="left" w:pos="1062"/>
        </w:tabs>
        <w:spacing w:after="0" w:line="240" w:lineRule="auto"/>
        <w:ind w:firstLine="709"/>
        <w:jc w:val="both"/>
      </w:pPr>
      <w:r>
        <w:t>Заявка на участие в конкурсе оформляется на русском языке в письменной форме в 2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(форма прилагается в конкурсной документации).</w:t>
      </w:r>
    </w:p>
    <w:p w:rsidR="00C57AC4" w:rsidRDefault="00C57AC4" w:rsidP="00C57AC4">
      <w:pPr>
        <w:pStyle w:val="a4"/>
        <w:numPr>
          <w:ilvl w:val="5"/>
          <w:numId w:val="3"/>
        </w:numPr>
        <w:shd w:val="clear" w:color="auto" w:fill="auto"/>
        <w:tabs>
          <w:tab w:val="left" w:pos="985"/>
        </w:tabs>
        <w:spacing w:after="0" w:line="240" w:lineRule="auto"/>
        <w:ind w:firstLine="709"/>
        <w:jc w:val="both"/>
      </w:pPr>
      <w:r>
        <w:t>К заявке на участие в конкурсе прилагается удостоверенная подписью заявителя опись в 2 экземплярах представленных им документов и материалов, оригинал которой остается в конкурсной комиссии, копия - у заявителя (форма прилагается в конкурсной документации).</w:t>
      </w:r>
    </w:p>
    <w:p w:rsidR="00C57AC4" w:rsidRDefault="00C57AC4" w:rsidP="00C57AC4">
      <w:pPr>
        <w:pStyle w:val="52"/>
        <w:framePr w:h="413" w:wrap="auto" w:hAnchor="margin" w:x="-1070" w:y="5494"/>
        <w:shd w:val="clear" w:color="auto" w:fill="auto"/>
        <w:spacing w:line="240" w:lineRule="auto"/>
        <w:ind w:firstLine="709"/>
        <w:jc w:val="both"/>
        <w:rPr>
          <w:rFonts w:cs="Arial Unicode MS"/>
          <w:sz w:val="22"/>
          <w:szCs w:val="22"/>
        </w:rPr>
      </w:pPr>
    </w:p>
    <w:p w:rsidR="00C57AC4" w:rsidRDefault="00C57AC4" w:rsidP="00C57AC4">
      <w:pPr>
        <w:pStyle w:val="a4"/>
        <w:numPr>
          <w:ilvl w:val="5"/>
          <w:numId w:val="3"/>
        </w:numPr>
        <w:shd w:val="clear" w:color="auto" w:fill="auto"/>
        <w:tabs>
          <w:tab w:val="left" w:pos="998"/>
        </w:tabs>
        <w:spacing w:after="0" w:line="240" w:lineRule="auto"/>
        <w:ind w:firstLine="709"/>
        <w:jc w:val="both"/>
      </w:pPr>
      <w:r>
        <w:t>Заявка на участие в конкурсе должна содержать:</w:t>
      </w:r>
    </w:p>
    <w:p w:rsidR="00C57AC4" w:rsidRDefault="00C57AC4" w:rsidP="00C57AC4">
      <w:pPr>
        <w:pStyle w:val="a4"/>
        <w:numPr>
          <w:ilvl w:val="6"/>
          <w:numId w:val="3"/>
        </w:numPr>
        <w:shd w:val="clear" w:color="auto" w:fill="auto"/>
        <w:tabs>
          <w:tab w:val="left" w:pos="795"/>
        </w:tabs>
        <w:spacing w:after="0" w:line="240" w:lineRule="auto"/>
        <w:ind w:firstLine="709"/>
        <w:jc w:val="both"/>
      </w:pPr>
      <w:r>
        <w:t>сведения и документы о заявителе, подавшем такую заявку:</w:t>
      </w:r>
    </w:p>
    <w:p w:rsidR="00C57AC4" w:rsidRDefault="00C57AC4" w:rsidP="00C57AC4">
      <w:pPr>
        <w:pStyle w:val="a4"/>
        <w:shd w:val="clear" w:color="auto" w:fill="auto"/>
        <w:tabs>
          <w:tab w:val="left" w:pos="836"/>
        </w:tabs>
        <w:spacing w:after="0" w:line="240" w:lineRule="auto"/>
        <w:ind w:firstLine="709"/>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 отчество, паспортные данные, сведения о месте жительства (для физического лица), номер контактного телефона;</w:t>
      </w:r>
      <w:proofErr w:type="gramEnd"/>
    </w:p>
    <w:p w:rsidR="00C57AC4" w:rsidRDefault="00C57AC4" w:rsidP="00C57AC4">
      <w:pPr>
        <w:pStyle w:val="a4"/>
        <w:shd w:val="clear" w:color="auto" w:fill="auto"/>
        <w:tabs>
          <w:tab w:val="left" w:pos="850"/>
        </w:tabs>
        <w:spacing w:after="0" w:line="240" w:lineRule="auto"/>
        <w:ind w:firstLine="709"/>
        <w:jc w:val="both"/>
      </w:pPr>
      <w:proofErr w:type="gramStart"/>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открытого конкурса выписку из единого государственного реестра индивидуальных</w:t>
      </w:r>
      <w:proofErr w:type="gramEnd"/>
      <w:r>
        <w:t xml:space="preserve"> </w:t>
      </w:r>
      <w:proofErr w:type="gramStart"/>
      <w:r>
        <w:t xml:space="preserve">предпринимателей или нотариально заверенную копию такой выписки (для </w:t>
      </w:r>
      <w:r>
        <w:lastRenderedPageBreak/>
        <w:t>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w:t>
      </w:r>
      <w:proofErr w:type="gramEnd"/>
      <w:r>
        <w:t xml:space="preserve"> торгов извещения о проведении конкурса;</w:t>
      </w:r>
    </w:p>
    <w:p w:rsidR="00C57AC4" w:rsidRDefault="00C57AC4" w:rsidP="00C57AC4">
      <w:pPr>
        <w:pStyle w:val="a4"/>
        <w:shd w:val="clear" w:color="auto" w:fill="auto"/>
        <w:tabs>
          <w:tab w:val="left" w:pos="889"/>
        </w:tabs>
        <w:spacing w:after="0" w:line="240" w:lineRule="auto"/>
        <w:ind w:firstLine="709"/>
        <w:jc w:val="both"/>
      </w:pPr>
      <w:r>
        <w:t>в)</w:t>
      </w:r>
      <w:r>
        <w:tab/>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открытом конкурсе должна содержать также документ, подтверждающий полномочия такого лица;</w:t>
      </w:r>
    </w:p>
    <w:p w:rsidR="00C57AC4" w:rsidRDefault="00C57AC4" w:rsidP="00C57AC4">
      <w:pPr>
        <w:pStyle w:val="a4"/>
        <w:shd w:val="clear" w:color="auto" w:fill="auto"/>
        <w:tabs>
          <w:tab w:val="left" w:pos="795"/>
        </w:tabs>
        <w:spacing w:after="0" w:line="240" w:lineRule="auto"/>
        <w:ind w:firstLine="709"/>
        <w:jc w:val="both"/>
      </w:pPr>
      <w:r>
        <w:t>г) копии учредительных документов заявителя:</w:t>
      </w:r>
    </w:p>
    <w:p w:rsidR="00C57AC4" w:rsidRDefault="00C57AC4" w:rsidP="00C57AC4">
      <w:pPr>
        <w:pStyle w:val="a4"/>
        <w:numPr>
          <w:ilvl w:val="0"/>
          <w:numId w:val="4"/>
        </w:numPr>
        <w:shd w:val="clear" w:color="auto" w:fill="auto"/>
        <w:tabs>
          <w:tab w:val="left" w:pos="846"/>
        </w:tabs>
        <w:spacing w:after="0" w:line="240" w:lineRule="auto"/>
        <w:ind w:firstLine="709"/>
        <w:jc w:val="both"/>
      </w:pPr>
      <w:r>
        <w:t>для юридических лиц - Устав, Положение, Свидетельство о постановке на налоговый учёт и Свидетельство о государственной регистрации юридического лица;</w:t>
      </w:r>
    </w:p>
    <w:p w:rsidR="00C57AC4" w:rsidRDefault="00C57AC4" w:rsidP="00C57AC4">
      <w:pPr>
        <w:pStyle w:val="a4"/>
        <w:shd w:val="clear" w:color="auto" w:fill="auto"/>
        <w:tabs>
          <w:tab w:val="left" w:pos="726"/>
          <w:tab w:val="left" w:pos="9634"/>
        </w:tabs>
        <w:spacing w:after="0" w:line="240" w:lineRule="auto"/>
        <w:jc w:val="both"/>
      </w:pPr>
      <w:r>
        <w:tab/>
        <w:t>- для индивидуальных предпринимателей - документ, удостоверяющий личность и копию Свидетельства о государственной регистрации в качестве индивидуального предпринимателя.</w:t>
      </w:r>
    </w:p>
    <w:p w:rsidR="00C57AC4" w:rsidRDefault="00C57AC4" w:rsidP="00C57AC4">
      <w:pPr>
        <w:pStyle w:val="a4"/>
        <w:shd w:val="clear" w:color="auto" w:fill="auto"/>
        <w:tabs>
          <w:tab w:val="left" w:pos="874"/>
        </w:tabs>
        <w:spacing w:after="0" w:line="240" w:lineRule="auto"/>
        <w:ind w:firstLine="709"/>
        <w:jc w:val="both"/>
      </w:pPr>
      <w:proofErr w:type="spellStart"/>
      <w:r>
        <w:t>д</w:t>
      </w:r>
      <w:proofErr w:type="spellEnd"/>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57AC4" w:rsidRDefault="00C57AC4" w:rsidP="00C57AC4">
      <w:pPr>
        <w:pStyle w:val="a4"/>
        <w:shd w:val="clear" w:color="auto" w:fill="auto"/>
        <w:tabs>
          <w:tab w:val="left" w:pos="802"/>
          <w:tab w:val="left" w:pos="4743"/>
          <w:tab w:val="left" w:pos="5876"/>
          <w:tab w:val="left" w:pos="6879"/>
          <w:tab w:val="left" w:pos="9284"/>
        </w:tabs>
        <w:spacing w:after="0" w:line="240" w:lineRule="auto"/>
        <w:ind w:firstLine="709"/>
        <w:jc w:val="both"/>
        <w:rPr>
          <w:rFonts w:cs="Arial Unicode MS"/>
        </w:rPr>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ab/>
      </w:r>
    </w:p>
    <w:p w:rsidR="00C57AC4" w:rsidRDefault="00C57AC4" w:rsidP="00C57AC4">
      <w:pPr>
        <w:pStyle w:val="a4"/>
        <w:numPr>
          <w:ilvl w:val="1"/>
          <w:numId w:val="4"/>
        </w:numPr>
        <w:shd w:val="clear" w:color="auto" w:fill="auto"/>
        <w:tabs>
          <w:tab w:val="left" w:pos="860"/>
        </w:tabs>
        <w:spacing w:after="0" w:line="240" w:lineRule="auto"/>
        <w:ind w:firstLine="709"/>
        <w:jc w:val="both"/>
        <w:rPr>
          <w:rFonts w:cs="Arial Unicode MS"/>
        </w:rPr>
      </w:pPr>
      <w:r>
        <w:t>предложения об условиях исполнения концессионного соглашения, которые являются критериями, оценки заявок на участие в конкурсе.</w:t>
      </w:r>
    </w:p>
    <w:p w:rsidR="00C57AC4" w:rsidRDefault="00C57AC4" w:rsidP="00C57AC4">
      <w:pPr>
        <w:pStyle w:val="a4"/>
        <w:numPr>
          <w:ilvl w:val="1"/>
          <w:numId w:val="4"/>
        </w:numPr>
        <w:shd w:val="clear" w:color="auto" w:fill="auto"/>
        <w:tabs>
          <w:tab w:val="left" w:pos="860"/>
        </w:tabs>
        <w:spacing w:after="0" w:line="240" w:lineRule="auto"/>
        <w:ind w:firstLine="709"/>
        <w:jc w:val="both"/>
      </w:pPr>
      <w:r>
        <w:t>Документы или копии документов, подтверждающие внесение задатка.</w:t>
      </w:r>
    </w:p>
    <w:p w:rsidR="00C57AC4" w:rsidRDefault="00C57AC4" w:rsidP="00C57AC4">
      <w:pPr>
        <w:pStyle w:val="a4"/>
        <w:shd w:val="clear" w:color="auto" w:fill="auto"/>
        <w:tabs>
          <w:tab w:val="left" w:pos="860"/>
        </w:tabs>
        <w:spacing w:after="0" w:line="240" w:lineRule="auto"/>
        <w:ind w:firstLine="709"/>
        <w:jc w:val="both"/>
      </w:pPr>
      <w:r>
        <w:rPr>
          <w:rFonts w:cs="Arial Unicode MS"/>
        </w:rPr>
        <w:tab/>
      </w:r>
      <w:r>
        <w:t>2.5. Предложение оформляется на русском языке в письменной форме в двух экземплярах,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вместе с заявкой. Для каждого критерия конкурса указывается значение предлагаемого участником открытого конкурса условия в виде числа.</w:t>
      </w:r>
    </w:p>
    <w:p w:rsidR="00C57AC4" w:rsidRDefault="00C57AC4" w:rsidP="00C57AC4">
      <w:pPr>
        <w:pStyle w:val="30"/>
        <w:shd w:val="clear" w:color="auto" w:fill="auto"/>
        <w:spacing w:before="0" w:after="0" w:line="240" w:lineRule="auto"/>
        <w:ind w:firstLine="709"/>
        <w:rPr>
          <w:sz w:val="22"/>
          <w:szCs w:val="22"/>
        </w:rPr>
      </w:pPr>
      <w:r>
        <w:rPr>
          <w:sz w:val="22"/>
          <w:szCs w:val="22"/>
        </w:rPr>
        <w:t>3. Форма, срок и порядок оплаты по соглашению.</w:t>
      </w:r>
    </w:p>
    <w:p w:rsidR="00C57AC4" w:rsidRPr="002308C9" w:rsidRDefault="00C57AC4" w:rsidP="00C57AC4">
      <w:pPr>
        <w:pStyle w:val="a4"/>
        <w:shd w:val="clear" w:color="auto" w:fill="auto"/>
        <w:spacing w:after="0" w:line="240" w:lineRule="auto"/>
        <w:ind w:firstLine="709"/>
        <w:jc w:val="both"/>
      </w:pPr>
      <w:r w:rsidRPr="00C8222B">
        <w:t>3.1</w:t>
      </w:r>
      <w:r w:rsidRPr="002308C9">
        <w:t xml:space="preserve">. Срок действия концессионного соглашения: 10 лет с момента заключения. </w:t>
      </w:r>
    </w:p>
    <w:p w:rsidR="00C8222B" w:rsidRPr="002308C9" w:rsidRDefault="00C57AC4" w:rsidP="00C8222B">
      <w:pPr>
        <w:jc w:val="both"/>
        <w:rPr>
          <w:rFonts w:ascii="Times New Roman" w:hAnsi="Times New Roman" w:cs="Times New Roman"/>
          <w:sz w:val="20"/>
          <w:szCs w:val="20"/>
        </w:rPr>
      </w:pPr>
      <w:r w:rsidRPr="002308C9">
        <w:rPr>
          <w:rFonts w:ascii="Times New Roman" w:hAnsi="Times New Roman" w:cs="Times New Roman"/>
        </w:rPr>
        <w:t xml:space="preserve">3.2 Годовая оплата производится Концессионером по следующим реквизитам: </w:t>
      </w:r>
      <w:r w:rsidR="00C8222B" w:rsidRPr="002308C9">
        <w:rPr>
          <w:rFonts w:ascii="Times New Roman" w:hAnsi="Times New Roman" w:cs="Times New Roman"/>
          <w:sz w:val="20"/>
          <w:szCs w:val="20"/>
        </w:rPr>
        <w:t xml:space="preserve">УФК по Алтайскому краю (Администрация </w:t>
      </w:r>
      <w:proofErr w:type="spellStart"/>
      <w:r w:rsidR="00C8222B" w:rsidRPr="002308C9">
        <w:rPr>
          <w:rFonts w:ascii="Times New Roman" w:hAnsi="Times New Roman" w:cs="Times New Roman"/>
          <w:sz w:val="20"/>
          <w:szCs w:val="20"/>
        </w:rPr>
        <w:t>Новокопыловского</w:t>
      </w:r>
      <w:proofErr w:type="spellEnd"/>
      <w:r w:rsidR="00C8222B" w:rsidRPr="002308C9">
        <w:rPr>
          <w:rFonts w:ascii="Times New Roman" w:hAnsi="Times New Roman" w:cs="Times New Roman"/>
          <w:sz w:val="20"/>
          <w:szCs w:val="20"/>
        </w:rPr>
        <w:t xml:space="preserve"> сельсовета </w:t>
      </w:r>
      <w:proofErr w:type="spellStart"/>
      <w:r w:rsidR="00C8222B" w:rsidRPr="002308C9">
        <w:rPr>
          <w:rFonts w:ascii="Times New Roman" w:hAnsi="Times New Roman" w:cs="Times New Roman"/>
          <w:sz w:val="20"/>
          <w:szCs w:val="20"/>
        </w:rPr>
        <w:t>Заринского</w:t>
      </w:r>
      <w:proofErr w:type="spellEnd"/>
      <w:r w:rsidR="00C8222B" w:rsidRPr="002308C9">
        <w:rPr>
          <w:rFonts w:ascii="Times New Roman" w:hAnsi="Times New Roman" w:cs="Times New Roman"/>
          <w:sz w:val="20"/>
          <w:szCs w:val="20"/>
        </w:rPr>
        <w:t xml:space="preserve"> района Алтайского края), ИНН 2244005448, КПП 224401001, код ОКТМО 01613464, счет           № 40204810200000001312, банк получателя:  Отделение Барнаул </w:t>
      </w:r>
      <w:proofErr w:type="gramStart"/>
      <w:r w:rsidR="00C8222B" w:rsidRPr="002308C9">
        <w:rPr>
          <w:rFonts w:ascii="Times New Roman" w:hAnsi="Times New Roman" w:cs="Times New Roman"/>
          <w:sz w:val="20"/>
          <w:szCs w:val="20"/>
        </w:rPr>
        <w:t>г</w:t>
      </w:r>
      <w:proofErr w:type="gramEnd"/>
      <w:r w:rsidR="00C8222B" w:rsidRPr="002308C9">
        <w:rPr>
          <w:rFonts w:ascii="Times New Roman" w:hAnsi="Times New Roman" w:cs="Times New Roman"/>
          <w:sz w:val="20"/>
          <w:szCs w:val="20"/>
        </w:rPr>
        <w:t xml:space="preserve">. Барнаул, БИК 040173001. </w:t>
      </w:r>
    </w:p>
    <w:p w:rsidR="00C57AC4" w:rsidRPr="00C8222B" w:rsidRDefault="00C57AC4" w:rsidP="00C8222B">
      <w:pPr>
        <w:spacing w:after="0" w:line="240" w:lineRule="auto"/>
        <w:ind w:firstLine="709"/>
        <w:jc w:val="both"/>
        <w:rPr>
          <w:rFonts w:ascii="Times New Roman" w:hAnsi="Times New Roman" w:cs="Times New Roman"/>
        </w:rPr>
      </w:pPr>
      <w:r w:rsidRPr="00C8222B">
        <w:rPr>
          <w:rFonts w:ascii="Times New Roman" w:hAnsi="Times New Roman" w:cs="Times New Roman"/>
        </w:rPr>
        <w:t>4. Порядок пересмотра цены концессионного соглашения.</w:t>
      </w:r>
    </w:p>
    <w:p w:rsidR="00C57AC4" w:rsidRDefault="00C57AC4" w:rsidP="00C57AC4">
      <w:pPr>
        <w:pStyle w:val="a4"/>
        <w:shd w:val="clear" w:color="auto" w:fill="auto"/>
        <w:spacing w:after="0" w:line="240" w:lineRule="auto"/>
        <w:ind w:firstLine="709"/>
        <w:jc w:val="both"/>
      </w:pPr>
      <w:r w:rsidRPr="00C8222B">
        <w:t>4.1. Цена заключенного концессионного соглашения</w:t>
      </w:r>
      <w:r>
        <w:t xml:space="preserve"> не может быть пересмотрена сторонами в сторону увеличения или уменьшения.</w:t>
      </w:r>
    </w:p>
    <w:p w:rsidR="00C57AC4" w:rsidRDefault="00C57AC4" w:rsidP="00C57AC4">
      <w:pPr>
        <w:pStyle w:val="30"/>
        <w:numPr>
          <w:ilvl w:val="2"/>
          <w:numId w:val="4"/>
        </w:numPr>
        <w:shd w:val="clear" w:color="auto" w:fill="auto"/>
        <w:tabs>
          <w:tab w:val="left" w:pos="1009"/>
        </w:tabs>
        <w:spacing w:before="0" w:after="0" w:line="240" w:lineRule="auto"/>
        <w:ind w:firstLine="709"/>
        <w:rPr>
          <w:sz w:val="22"/>
          <w:szCs w:val="22"/>
        </w:rPr>
      </w:pPr>
      <w:proofErr w:type="gramStart"/>
      <w:r>
        <w:rPr>
          <w:sz w:val="22"/>
          <w:szCs w:val="22"/>
        </w:rPr>
        <w:t>Порядок передачи прав на имущество, созданное участником конкурса в рамках исполнения концессионного соглашения,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соглашению, в случае если создание и передача такого имущества предусмотрены концессионным соглашением.</w:t>
      </w:r>
      <w:proofErr w:type="gramEnd"/>
    </w:p>
    <w:p w:rsidR="00C57AC4" w:rsidRDefault="00C57AC4" w:rsidP="00C57AC4">
      <w:pPr>
        <w:pStyle w:val="a4"/>
        <w:numPr>
          <w:ilvl w:val="3"/>
          <w:numId w:val="4"/>
        </w:numPr>
        <w:shd w:val="clear" w:color="auto" w:fill="auto"/>
        <w:spacing w:after="0" w:line="240" w:lineRule="auto"/>
        <w:ind w:firstLine="709"/>
        <w:jc w:val="both"/>
      </w:pPr>
      <w:r>
        <w:lastRenderedPageBreak/>
        <w:t xml:space="preserve">Если Концессионером, в период срока действия Концессионного соглашения с согласия </w:t>
      </w:r>
      <w:proofErr w:type="spellStart"/>
      <w:r>
        <w:t>Концедента</w:t>
      </w:r>
      <w:proofErr w:type="spellEnd"/>
      <w:r>
        <w:t xml:space="preserve">, введено в строй новое оборудование, включенное в общепроизводственный цикл, либо произведены работы по улучшению переданного имущества, помимо </w:t>
      </w:r>
      <w:proofErr w:type="gramStart"/>
      <w:r>
        <w:t>выполненных</w:t>
      </w:r>
      <w:proofErr w:type="gramEnd"/>
      <w:r>
        <w:t xml:space="preserve"> в соответствии с п. 2.5. проекта Концессионного соглашения то отделимые улучшения являются собственностью Концессионера.</w:t>
      </w:r>
    </w:p>
    <w:p w:rsidR="00C57AC4" w:rsidRDefault="00C57AC4" w:rsidP="00C57AC4">
      <w:pPr>
        <w:pStyle w:val="a4"/>
        <w:shd w:val="clear" w:color="auto" w:fill="auto"/>
        <w:spacing w:after="0" w:line="240" w:lineRule="auto"/>
        <w:ind w:left="709"/>
        <w:jc w:val="both"/>
      </w:pPr>
    </w:p>
    <w:p w:rsidR="00C57AC4" w:rsidRDefault="00C57AC4" w:rsidP="00C57AC4">
      <w:pPr>
        <w:pStyle w:val="30"/>
        <w:numPr>
          <w:ilvl w:val="2"/>
          <w:numId w:val="4"/>
        </w:numPr>
        <w:shd w:val="clear" w:color="auto" w:fill="auto"/>
        <w:tabs>
          <w:tab w:val="left" w:pos="939"/>
        </w:tabs>
        <w:spacing w:before="0" w:after="0" w:line="240" w:lineRule="auto"/>
        <w:ind w:firstLine="709"/>
        <w:rPr>
          <w:sz w:val="22"/>
          <w:szCs w:val="22"/>
        </w:rPr>
      </w:pPr>
      <w:r>
        <w:rPr>
          <w:sz w:val="22"/>
          <w:szCs w:val="22"/>
        </w:rPr>
        <w:t>Порядок, место, дата начала, дата и время окончания срока подачи заявок</w:t>
      </w:r>
    </w:p>
    <w:p w:rsidR="00C57AC4" w:rsidRDefault="00C57AC4" w:rsidP="00C57AC4">
      <w:pPr>
        <w:pStyle w:val="30"/>
        <w:shd w:val="clear" w:color="auto" w:fill="auto"/>
        <w:spacing w:before="0" w:after="0" w:line="240" w:lineRule="auto"/>
        <w:ind w:firstLine="709"/>
        <w:rPr>
          <w:sz w:val="22"/>
          <w:szCs w:val="22"/>
        </w:rPr>
      </w:pPr>
      <w:r>
        <w:rPr>
          <w:sz w:val="22"/>
          <w:szCs w:val="22"/>
        </w:rPr>
        <w:t>на участие в конкурсе.</w:t>
      </w:r>
    </w:p>
    <w:p w:rsidR="00C57AC4" w:rsidRDefault="00C57AC4" w:rsidP="00C57AC4">
      <w:pPr>
        <w:pStyle w:val="a4"/>
        <w:shd w:val="clear" w:color="auto" w:fill="auto"/>
        <w:tabs>
          <w:tab w:val="left" w:pos="1042"/>
        </w:tabs>
        <w:spacing w:after="0" w:line="240" w:lineRule="auto"/>
        <w:ind w:firstLine="709"/>
        <w:jc w:val="both"/>
      </w:pPr>
      <w:r>
        <w:t xml:space="preserve">   6.1. Заявки, оформленные в соответствии с требованиями, установленными в конкурсной документации, предоставляются по адресу: 6591</w:t>
      </w:r>
      <w:r w:rsidR="00C8222B">
        <w:t>3</w:t>
      </w:r>
      <w:r>
        <w:t xml:space="preserve">3, Алтайский край, </w:t>
      </w:r>
      <w:proofErr w:type="spellStart"/>
      <w:r>
        <w:t>Заринский</w:t>
      </w:r>
      <w:proofErr w:type="spellEnd"/>
      <w:r>
        <w:t xml:space="preserve"> район, </w:t>
      </w:r>
      <w:r w:rsidR="00C8222B">
        <w:t xml:space="preserve">                   </w:t>
      </w:r>
      <w:r>
        <w:t xml:space="preserve">с. </w:t>
      </w:r>
      <w:proofErr w:type="spellStart"/>
      <w:r>
        <w:t>Ново</w:t>
      </w:r>
      <w:r w:rsidR="00C8222B">
        <w:t>копылово</w:t>
      </w:r>
      <w:proofErr w:type="spellEnd"/>
      <w:r>
        <w:t xml:space="preserve">, ул. </w:t>
      </w:r>
      <w:proofErr w:type="gramStart"/>
      <w:r w:rsidR="00C8222B">
        <w:t>Центральная</w:t>
      </w:r>
      <w:proofErr w:type="gramEnd"/>
      <w:r>
        <w:t xml:space="preserve">, д. </w:t>
      </w:r>
      <w:r w:rsidR="00C8222B">
        <w:t>45</w:t>
      </w:r>
      <w:r>
        <w:t>.</w:t>
      </w:r>
    </w:p>
    <w:p w:rsidR="00C57AC4" w:rsidRPr="00C57AC4" w:rsidRDefault="00C57AC4" w:rsidP="00C57AC4">
      <w:pPr>
        <w:pStyle w:val="a4"/>
        <w:shd w:val="clear" w:color="auto" w:fill="auto"/>
        <w:spacing w:after="0" w:line="240" w:lineRule="auto"/>
        <w:ind w:firstLine="709"/>
        <w:jc w:val="both"/>
      </w:pPr>
      <w:r>
        <w:rPr>
          <w:lang w:val="en-US" w:eastAsia="en-US"/>
        </w:rPr>
        <w:t>E</w:t>
      </w:r>
      <w:r w:rsidRPr="00C57AC4">
        <w:rPr>
          <w:lang w:eastAsia="en-US"/>
        </w:rPr>
        <w:t>-</w:t>
      </w:r>
      <w:r>
        <w:rPr>
          <w:lang w:val="en-US" w:eastAsia="en-US"/>
        </w:rPr>
        <w:t>mail</w:t>
      </w:r>
      <w:proofErr w:type="gramStart"/>
      <w:r w:rsidRPr="00C57AC4">
        <w:rPr>
          <w:lang w:eastAsia="en-US"/>
        </w:rPr>
        <w:t>:</w:t>
      </w:r>
      <w:r w:rsidRPr="00C57AC4">
        <w:rPr>
          <w:sz w:val="26"/>
          <w:szCs w:val="26"/>
        </w:rPr>
        <w:t xml:space="preserve"> </w:t>
      </w:r>
      <w:r w:rsidR="00CF0076">
        <w:fldChar w:fldCharType="begin"/>
      </w:r>
      <w:proofErr w:type="gramEnd"/>
      <w:r w:rsidR="00A83BA6">
        <w:instrText>HYPERLINK "mailto:adnzslsv.@mail.ru"</w:instrText>
      </w:r>
      <w:r w:rsidR="00CF0076">
        <w:fldChar w:fldCharType="separate"/>
      </w:r>
      <w:hyperlink r:id="rId10" w:history="1">
        <w:r w:rsidR="00C8222B" w:rsidRPr="0073294E">
          <w:rPr>
            <w:rStyle w:val="a3"/>
            <w:color w:val="auto"/>
            <w:sz w:val="20"/>
            <w:u w:val="none"/>
            <w:lang w:val="en-US"/>
          </w:rPr>
          <w:t>novokopselsovet</w:t>
        </w:r>
        <w:r w:rsidR="00C8222B" w:rsidRPr="00C8222B">
          <w:rPr>
            <w:rStyle w:val="a3"/>
            <w:color w:val="auto"/>
            <w:sz w:val="20"/>
            <w:u w:val="none"/>
          </w:rPr>
          <w:t>@</w:t>
        </w:r>
        <w:r w:rsidR="00C8222B" w:rsidRPr="0073294E">
          <w:rPr>
            <w:rStyle w:val="a3"/>
            <w:color w:val="auto"/>
            <w:sz w:val="20"/>
            <w:u w:val="none"/>
            <w:lang w:val="en-US"/>
          </w:rPr>
          <w:t>mail</w:t>
        </w:r>
        <w:r w:rsidR="00C8222B" w:rsidRPr="00C8222B">
          <w:rPr>
            <w:rStyle w:val="a3"/>
            <w:color w:val="auto"/>
            <w:sz w:val="20"/>
            <w:u w:val="none"/>
          </w:rPr>
          <w:t>.</w:t>
        </w:r>
        <w:r w:rsidR="00C8222B" w:rsidRPr="0073294E">
          <w:rPr>
            <w:rStyle w:val="a3"/>
            <w:color w:val="auto"/>
            <w:sz w:val="20"/>
            <w:u w:val="none"/>
            <w:lang w:val="en-US"/>
          </w:rPr>
          <w:t>ru</w:t>
        </w:r>
      </w:hyperlink>
      <w:r w:rsidR="00C8222B" w:rsidRPr="00C8222B">
        <w:t xml:space="preserve"> </w:t>
      </w:r>
      <w:r w:rsidR="00CF0076">
        <w:fldChar w:fldCharType="end"/>
      </w:r>
      <w:r w:rsidRPr="00C57AC4">
        <w:rPr>
          <w:u w:val="single"/>
          <w:lang w:eastAsia="en-US"/>
        </w:rPr>
        <w:t xml:space="preserve">, </w:t>
      </w:r>
      <w:r>
        <w:rPr>
          <w:u w:val="single"/>
        </w:rPr>
        <w:t>тел</w:t>
      </w:r>
      <w:r w:rsidR="00C8222B">
        <w:rPr>
          <w:u w:val="single"/>
        </w:rPr>
        <w:t>. 8(38595) 3</w:t>
      </w:r>
      <w:r w:rsidRPr="00C57AC4">
        <w:rPr>
          <w:u w:val="single"/>
        </w:rPr>
        <w:t>3-3-</w:t>
      </w:r>
      <w:r w:rsidR="00C8222B">
        <w:rPr>
          <w:u w:val="single"/>
        </w:rPr>
        <w:t>4</w:t>
      </w:r>
      <w:r w:rsidRPr="00C57AC4">
        <w:rPr>
          <w:u w:val="single"/>
        </w:rPr>
        <w:t>2</w:t>
      </w:r>
      <w:r w:rsidRPr="00C57AC4">
        <w:t>.</w:t>
      </w:r>
    </w:p>
    <w:p w:rsidR="00C57AC4" w:rsidRDefault="00C57AC4" w:rsidP="00C57AC4">
      <w:pPr>
        <w:pStyle w:val="a4"/>
        <w:shd w:val="clear" w:color="auto" w:fill="auto"/>
        <w:tabs>
          <w:tab w:val="left" w:pos="999"/>
        </w:tabs>
        <w:spacing w:after="0" w:line="240" w:lineRule="auto"/>
        <w:ind w:firstLine="709"/>
        <w:jc w:val="both"/>
      </w:pPr>
      <w:r w:rsidRPr="00C57AC4">
        <w:t xml:space="preserve">   </w:t>
      </w:r>
      <w:r>
        <w:t>6.2. Датой начала срока подачи заявок на участие в конкурсе является 1</w:t>
      </w:r>
      <w:r w:rsidR="00D347AE">
        <w:t>4</w:t>
      </w:r>
      <w:r w:rsidR="00C8222B">
        <w:t xml:space="preserve"> июня</w:t>
      </w:r>
      <w:r>
        <w:t xml:space="preserve"> 2019 года, (день, следующий за днем размещения на официальном сайте на </w:t>
      </w:r>
      <w:r>
        <w:rPr>
          <w:lang w:val="en-US"/>
        </w:rPr>
        <w:t>Web</w:t>
      </w:r>
      <w:r>
        <w:t xml:space="preserve">-странице администрации </w:t>
      </w:r>
      <w:proofErr w:type="spellStart"/>
      <w:r>
        <w:t>Ново</w:t>
      </w:r>
      <w:r w:rsidR="00892836">
        <w:t>копыловского</w:t>
      </w:r>
      <w:proofErr w:type="spellEnd"/>
      <w:r>
        <w:t xml:space="preserve"> сельсовета официального сайта Администрации </w:t>
      </w:r>
      <w:proofErr w:type="spellStart"/>
      <w:r>
        <w:t>Заринского</w:t>
      </w:r>
      <w:proofErr w:type="spellEnd"/>
      <w:r>
        <w:t xml:space="preserve"> района извещения о проведении открытого конкурса).</w:t>
      </w:r>
    </w:p>
    <w:p w:rsidR="00C57AC4" w:rsidRDefault="00C57AC4" w:rsidP="00C57AC4">
      <w:pPr>
        <w:pStyle w:val="a4"/>
        <w:shd w:val="clear" w:color="auto" w:fill="auto"/>
        <w:tabs>
          <w:tab w:val="left" w:pos="1107"/>
        </w:tabs>
        <w:spacing w:after="0" w:line="240" w:lineRule="auto"/>
        <w:ind w:firstLine="709"/>
        <w:jc w:val="both"/>
      </w:pPr>
      <w:r>
        <w:t xml:space="preserve">   6.3.Дата и время окончания срока подачи заявок на участие в конкурсе: 2</w:t>
      </w:r>
      <w:r w:rsidR="002308C9">
        <w:t>4  июл</w:t>
      </w:r>
      <w:r>
        <w:t>я 2019 года.</w:t>
      </w:r>
    </w:p>
    <w:p w:rsidR="00C57AC4" w:rsidRDefault="00C57AC4" w:rsidP="00C57AC4">
      <w:pPr>
        <w:pStyle w:val="30"/>
        <w:shd w:val="clear" w:color="auto" w:fill="auto"/>
        <w:spacing w:before="0" w:after="0" w:line="240" w:lineRule="auto"/>
        <w:ind w:firstLine="709"/>
        <w:rPr>
          <w:sz w:val="22"/>
          <w:szCs w:val="22"/>
        </w:rPr>
      </w:pPr>
      <w:r>
        <w:rPr>
          <w:sz w:val="22"/>
          <w:szCs w:val="22"/>
        </w:rPr>
        <w:t>7. Требования к участникам конкурса.</w:t>
      </w:r>
    </w:p>
    <w:p w:rsidR="00C57AC4" w:rsidRDefault="00C57AC4" w:rsidP="00C57AC4">
      <w:pPr>
        <w:pStyle w:val="a4"/>
        <w:numPr>
          <w:ilvl w:val="0"/>
          <w:numId w:val="5"/>
        </w:numPr>
        <w:shd w:val="clear" w:color="auto" w:fill="auto"/>
        <w:tabs>
          <w:tab w:val="left" w:pos="1311"/>
        </w:tabs>
        <w:spacing w:after="0" w:line="240" w:lineRule="auto"/>
        <w:ind w:firstLine="709"/>
        <w:jc w:val="both"/>
      </w:pPr>
      <w:r>
        <w:t>Участники конкурса должны соответствовать требованиям, установленным законодательством Российской Федерации к таким участникам.</w:t>
      </w:r>
    </w:p>
    <w:p w:rsidR="00C57AC4" w:rsidRDefault="00C57AC4" w:rsidP="00C57AC4">
      <w:pPr>
        <w:pStyle w:val="a4"/>
        <w:numPr>
          <w:ilvl w:val="0"/>
          <w:numId w:val="5"/>
        </w:numPr>
        <w:shd w:val="clear" w:color="auto" w:fill="auto"/>
        <w:tabs>
          <w:tab w:val="left" w:pos="1302"/>
        </w:tabs>
        <w:spacing w:after="0" w:line="240" w:lineRule="auto"/>
        <w:ind w:firstLine="709"/>
        <w:jc w:val="both"/>
      </w:pPr>
      <w: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Концессионного соглашения и подавшее заявку на участие в конкурсе или аукционе (далее - заявитель).</w:t>
      </w:r>
    </w:p>
    <w:p w:rsidR="00C57AC4" w:rsidRDefault="00C57AC4" w:rsidP="00C57AC4">
      <w:pPr>
        <w:pStyle w:val="a4"/>
        <w:numPr>
          <w:ilvl w:val="0"/>
          <w:numId w:val="5"/>
        </w:numPr>
        <w:shd w:val="clear" w:color="auto" w:fill="auto"/>
        <w:tabs>
          <w:tab w:val="left" w:pos="1263"/>
        </w:tabs>
        <w:spacing w:after="0" w:line="240" w:lineRule="auto"/>
        <w:ind w:firstLine="709"/>
        <w:jc w:val="both"/>
      </w:pPr>
      <w:r>
        <w:t>Не находиться в стадии проведения ликвидации юридического лица и отсутствие решения арбитражного суда о признании участника открытого конкурса банкротом и об открытии конкурсного производства;</w:t>
      </w:r>
    </w:p>
    <w:p w:rsidR="00C57AC4" w:rsidRDefault="00C57AC4" w:rsidP="00C57AC4">
      <w:pPr>
        <w:pStyle w:val="a4"/>
        <w:numPr>
          <w:ilvl w:val="0"/>
          <w:numId w:val="5"/>
        </w:numPr>
        <w:shd w:val="clear" w:color="auto" w:fill="auto"/>
        <w:tabs>
          <w:tab w:val="left" w:pos="980"/>
        </w:tabs>
        <w:spacing w:after="0" w:line="240" w:lineRule="auto"/>
        <w:ind w:firstLine="709"/>
        <w:jc w:val="both"/>
      </w:pPr>
      <w:r>
        <w:t>Заявитель не допускается конкурсной комиссией к участию в конкурсе в случаях:</w:t>
      </w:r>
    </w:p>
    <w:p w:rsidR="00C57AC4" w:rsidRDefault="00C57AC4" w:rsidP="00C57AC4">
      <w:pPr>
        <w:pStyle w:val="a4"/>
        <w:numPr>
          <w:ilvl w:val="1"/>
          <w:numId w:val="5"/>
        </w:numPr>
        <w:shd w:val="clear" w:color="auto" w:fill="auto"/>
        <w:tabs>
          <w:tab w:val="left" w:pos="874"/>
        </w:tabs>
        <w:spacing w:after="0" w:line="240" w:lineRule="auto"/>
        <w:ind w:firstLine="709"/>
        <w:jc w:val="both"/>
      </w:pPr>
      <w:r>
        <w:t>непредставления документов, определенных пунктом 2, либо наличия в таких документах недостоверных сведений;</w:t>
      </w:r>
    </w:p>
    <w:p w:rsidR="00C57AC4" w:rsidRDefault="00C57AC4" w:rsidP="00C57AC4">
      <w:pPr>
        <w:pStyle w:val="a4"/>
        <w:numPr>
          <w:ilvl w:val="1"/>
          <w:numId w:val="5"/>
        </w:numPr>
        <w:shd w:val="clear" w:color="auto" w:fill="auto"/>
        <w:tabs>
          <w:tab w:val="left" w:pos="985"/>
        </w:tabs>
        <w:spacing w:after="0" w:line="240" w:lineRule="auto"/>
        <w:ind w:firstLine="709"/>
        <w:jc w:val="both"/>
      </w:pPr>
      <w:r>
        <w:t>несоответствия требованиям, указанным законодательством РФ к таким участникам;</w:t>
      </w:r>
    </w:p>
    <w:p w:rsidR="00C57AC4" w:rsidRDefault="00C57AC4" w:rsidP="00C57AC4">
      <w:pPr>
        <w:pStyle w:val="a4"/>
        <w:numPr>
          <w:ilvl w:val="1"/>
          <w:numId w:val="5"/>
        </w:numPr>
        <w:shd w:val="clear" w:color="auto" w:fill="auto"/>
        <w:tabs>
          <w:tab w:val="left" w:pos="846"/>
        </w:tabs>
        <w:spacing w:after="0" w:line="240" w:lineRule="auto"/>
        <w:ind w:firstLine="709"/>
        <w:jc w:val="both"/>
      </w:pPr>
      <w:r>
        <w:t>несоответствия заявки на участие в конкурсе требованиям конкурсной документации, в том числе наличия в таких заявках предложения о цене ниже начальной (минимальной) цены Концессионного соглашения</w:t>
      </w:r>
      <w:proofErr w:type="gramStart"/>
      <w:r>
        <w:t xml:space="preserve"> ;</w:t>
      </w:r>
      <w:proofErr w:type="gramEnd"/>
    </w:p>
    <w:p w:rsidR="00C57AC4" w:rsidRDefault="00C57AC4" w:rsidP="00C57AC4">
      <w:pPr>
        <w:pStyle w:val="a4"/>
        <w:numPr>
          <w:ilvl w:val="1"/>
          <w:numId w:val="5"/>
        </w:numPr>
        <w:shd w:val="clear" w:color="auto" w:fill="auto"/>
        <w:tabs>
          <w:tab w:val="left" w:pos="884"/>
        </w:tabs>
        <w:spacing w:after="0" w:line="240" w:lineRule="auto"/>
        <w:ind w:firstLine="709"/>
        <w:jc w:val="both"/>
      </w:pPr>
      <w: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57AC4" w:rsidRDefault="00C57AC4" w:rsidP="00C57AC4">
      <w:pPr>
        <w:pStyle w:val="a4"/>
        <w:numPr>
          <w:ilvl w:val="1"/>
          <w:numId w:val="5"/>
        </w:numPr>
        <w:shd w:val="clear" w:color="auto" w:fill="auto"/>
        <w:tabs>
          <w:tab w:val="left" w:pos="951"/>
        </w:tabs>
        <w:spacing w:after="0" w:line="240" w:lineRule="auto"/>
        <w:ind w:firstLine="709"/>
        <w:jc w:val="both"/>
      </w:pPr>
      <w: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57AC4" w:rsidRDefault="00C57AC4" w:rsidP="00C57AC4">
      <w:pPr>
        <w:pStyle w:val="a4"/>
        <w:numPr>
          <w:ilvl w:val="0"/>
          <w:numId w:val="5"/>
        </w:numPr>
        <w:shd w:val="clear" w:color="auto" w:fill="auto"/>
        <w:tabs>
          <w:tab w:val="left" w:pos="1081"/>
        </w:tabs>
        <w:spacing w:after="0" w:line="240" w:lineRule="auto"/>
        <w:ind w:firstLine="709"/>
        <w:jc w:val="both"/>
      </w:pPr>
      <w:r>
        <w:t>В случае установления факта недостоверности сведений, содержащихся в документах, представленных заявителем или участником, конкурсная комиссия отстраняет такого заявителя или участника конкурса от участия в конкурсе на любом этапе их проведения.</w:t>
      </w:r>
    </w:p>
    <w:p w:rsidR="00C57AC4" w:rsidRDefault="00C57AC4" w:rsidP="00C57AC4">
      <w:pPr>
        <w:pStyle w:val="a4"/>
        <w:numPr>
          <w:ilvl w:val="0"/>
          <w:numId w:val="5"/>
        </w:numPr>
        <w:shd w:val="clear" w:color="auto" w:fill="auto"/>
        <w:tabs>
          <w:tab w:val="left" w:pos="993"/>
        </w:tabs>
        <w:spacing w:after="0" w:line="240" w:lineRule="auto"/>
        <w:ind w:firstLine="709"/>
        <w:jc w:val="both"/>
      </w:pPr>
      <w:r>
        <w:t>Претендент на участие в конкурсе имеет право:</w:t>
      </w:r>
    </w:p>
    <w:p w:rsidR="00C57AC4" w:rsidRDefault="00C57AC4" w:rsidP="00C57AC4">
      <w:pPr>
        <w:pStyle w:val="a4"/>
        <w:shd w:val="clear" w:color="auto" w:fill="auto"/>
        <w:tabs>
          <w:tab w:val="left" w:pos="692"/>
        </w:tabs>
        <w:spacing w:after="0" w:line="240" w:lineRule="auto"/>
        <w:ind w:left="709"/>
        <w:jc w:val="both"/>
      </w:pPr>
      <w: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rsidR="00C57AC4" w:rsidRDefault="00C57AC4" w:rsidP="00C57AC4">
      <w:pPr>
        <w:pStyle w:val="a4"/>
        <w:shd w:val="clear" w:color="auto" w:fill="auto"/>
        <w:tabs>
          <w:tab w:val="left" w:pos="714"/>
        </w:tabs>
        <w:spacing w:after="0" w:line="240" w:lineRule="auto"/>
        <w:ind w:left="709"/>
        <w:jc w:val="both"/>
      </w:pPr>
      <w:r>
        <w:t>- получать копию конкурсной документации;</w:t>
      </w:r>
    </w:p>
    <w:p w:rsidR="00C57AC4" w:rsidRDefault="00C57AC4" w:rsidP="00C57AC4">
      <w:pPr>
        <w:pStyle w:val="a4"/>
        <w:shd w:val="clear" w:color="auto" w:fill="auto"/>
        <w:tabs>
          <w:tab w:val="left" w:pos="702"/>
        </w:tabs>
        <w:spacing w:after="0" w:line="240" w:lineRule="auto"/>
        <w:ind w:left="709"/>
        <w:jc w:val="both"/>
      </w:pPr>
      <w:r>
        <w:t>- получать от конкурсной комиссии разъяснения по условиям и порядку проведения конкурса.</w:t>
      </w:r>
    </w:p>
    <w:p w:rsidR="00C57AC4" w:rsidRDefault="00C57AC4" w:rsidP="00C57AC4">
      <w:pPr>
        <w:pStyle w:val="a4"/>
        <w:numPr>
          <w:ilvl w:val="0"/>
          <w:numId w:val="5"/>
        </w:numPr>
        <w:shd w:val="clear" w:color="auto" w:fill="auto"/>
        <w:tabs>
          <w:tab w:val="left" w:pos="993"/>
        </w:tabs>
        <w:spacing w:after="0" w:line="240" w:lineRule="auto"/>
        <w:ind w:firstLine="709"/>
        <w:jc w:val="both"/>
      </w:pPr>
      <w:r>
        <w:t>Участник конкурса имеет право:</w:t>
      </w:r>
    </w:p>
    <w:p w:rsidR="00C57AC4" w:rsidRDefault="00C57AC4" w:rsidP="00C57AC4">
      <w:pPr>
        <w:pStyle w:val="a4"/>
        <w:shd w:val="clear" w:color="auto" w:fill="auto"/>
        <w:tabs>
          <w:tab w:val="left" w:pos="706"/>
        </w:tabs>
        <w:spacing w:after="0" w:line="240" w:lineRule="auto"/>
        <w:ind w:left="709"/>
        <w:jc w:val="both"/>
      </w:pPr>
      <w:r>
        <w:t>- до проведения конкурса убедиться в соответствии реального состояния объекта заявленному состоянию в конкурсной документации;</w:t>
      </w:r>
    </w:p>
    <w:p w:rsidR="00C57AC4" w:rsidRDefault="00C57AC4" w:rsidP="00C57AC4">
      <w:pPr>
        <w:pStyle w:val="a4"/>
        <w:shd w:val="clear" w:color="auto" w:fill="auto"/>
        <w:tabs>
          <w:tab w:val="left" w:pos="750"/>
        </w:tabs>
        <w:spacing w:after="0" w:line="240" w:lineRule="auto"/>
        <w:ind w:left="709"/>
        <w:jc w:val="both"/>
      </w:pPr>
      <w:r>
        <w:t>- участвовать в конкурсе самостоятельно или через своих доверенных представителей;</w:t>
      </w:r>
    </w:p>
    <w:p w:rsidR="00C57AC4" w:rsidRDefault="00C57AC4" w:rsidP="00C57AC4">
      <w:pPr>
        <w:pStyle w:val="a4"/>
        <w:shd w:val="clear" w:color="auto" w:fill="auto"/>
        <w:tabs>
          <w:tab w:val="left" w:pos="692"/>
        </w:tabs>
        <w:spacing w:after="0" w:line="240" w:lineRule="auto"/>
        <w:ind w:left="709"/>
        <w:jc w:val="both"/>
      </w:pPr>
      <w: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rsidR="00C57AC4" w:rsidRDefault="00C57AC4" w:rsidP="00C57AC4">
      <w:pPr>
        <w:pStyle w:val="a4"/>
        <w:shd w:val="clear" w:color="auto" w:fill="auto"/>
        <w:tabs>
          <w:tab w:val="left" w:pos="714"/>
        </w:tabs>
        <w:spacing w:after="0" w:line="240" w:lineRule="auto"/>
        <w:ind w:left="709"/>
        <w:jc w:val="both"/>
      </w:pPr>
      <w:r>
        <w:lastRenderedPageBreak/>
        <w:t>- получать копии конкурсной документации;</w:t>
      </w:r>
    </w:p>
    <w:p w:rsidR="00C57AC4" w:rsidRDefault="00C57AC4" w:rsidP="00C57AC4">
      <w:pPr>
        <w:pStyle w:val="a4"/>
        <w:numPr>
          <w:ilvl w:val="0"/>
          <w:numId w:val="6"/>
        </w:numPr>
        <w:shd w:val="clear" w:color="auto" w:fill="auto"/>
        <w:tabs>
          <w:tab w:val="left" w:pos="793"/>
        </w:tabs>
        <w:spacing w:after="0" w:line="240" w:lineRule="auto"/>
        <w:ind w:firstLine="709"/>
        <w:jc w:val="both"/>
      </w:pPr>
      <w:r>
        <w:t>до признания претендента участником конкурса он имеет право посредством уведомления в письменной форме отозвать зарегистрированную заявку.</w:t>
      </w:r>
    </w:p>
    <w:p w:rsidR="00C57AC4" w:rsidRDefault="00C57AC4" w:rsidP="00C57AC4">
      <w:pPr>
        <w:pStyle w:val="7"/>
        <w:keepNext/>
        <w:keepLines/>
        <w:shd w:val="clear" w:color="auto" w:fill="auto"/>
        <w:spacing w:before="0" w:line="240" w:lineRule="auto"/>
        <w:ind w:firstLine="709"/>
        <w:jc w:val="center"/>
        <w:outlineLvl w:val="9"/>
        <w:rPr>
          <w:sz w:val="22"/>
          <w:szCs w:val="22"/>
        </w:rPr>
      </w:pPr>
      <w:bookmarkStart w:id="7" w:name="bookmark9"/>
      <w:r>
        <w:rPr>
          <w:sz w:val="22"/>
          <w:szCs w:val="22"/>
        </w:rPr>
        <w:t>8. Порядок и срок отзыва заявок на участие в конкурсе, порядок внесения изменений в такие заявки.</w:t>
      </w:r>
      <w:bookmarkEnd w:id="7"/>
    </w:p>
    <w:p w:rsidR="00C57AC4" w:rsidRDefault="00C57AC4" w:rsidP="00C57AC4">
      <w:pPr>
        <w:pStyle w:val="a4"/>
        <w:shd w:val="clear" w:color="auto" w:fill="auto"/>
        <w:spacing w:after="0" w:line="240" w:lineRule="auto"/>
        <w:ind w:firstLine="709"/>
        <w:jc w:val="both"/>
      </w:pPr>
      <w:r>
        <w:t>8.1. Заявитель вправе изменить или отозвать заявку на участие в открытом конкурсе</w:t>
      </w:r>
    </w:p>
    <w:p w:rsidR="00C57AC4" w:rsidRDefault="00C57AC4" w:rsidP="00C57AC4">
      <w:pPr>
        <w:pStyle w:val="a4"/>
        <w:shd w:val="clear" w:color="auto" w:fill="auto"/>
        <w:tabs>
          <w:tab w:val="left" w:leader="underscore" w:pos="3735"/>
        </w:tabs>
        <w:spacing w:after="0" w:line="240" w:lineRule="auto"/>
        <w:ind w:firstLine="709"/>
        <w:jc w:val="both"/>
      </w:pPr>
      <w:r>
        <w:t>в любое время до 2</w:t>
      </w:r>
      <w:r w:rsidR="002308C9">
        <w:t>4</w:t>
      </w:r>
      <w:r>
        <w:t>.0</w:t>
      </w:r>
      <w:r w:rsidR="002308C9">
        <w:t>7</w:t>
      </w:r>
      <w:r>
        <w:t>.2019 года (до окончания срока подачи заявок на участие в открытом конкурсе, т.е. момента вскрытия конкурсной комиссией конвертов с заявками на участие в открытом конкурсе), направив организатору конкурса письменное уведомление об отзыве заявки на участие в конкурсе.</w:t>
      </w:r>
      <w:bookmarkStart w:id="8" w:name="bookmark10"/>
    </w:p>
    <w:p w:rsidR="00C57AC4" w:rsidRDefault="00C57AC4" w:rsidP="00C57AC4">
      <w:pPr>
        <w:pStyle w:val="a4"/>
        <w:shd w:val="clear" w:color="auto" w:fill="auto"/>
        <w:tabs>
          <w:tab w:val="left" w:leader="underscore" w:pos="3735"/>
        </w:tabs>
        <w:spacing w:after="0" w:line="240" w:lineRule="auto"/>
        <w:ind w:firstLine="709"/>
        <w:jc w:val="center"/>
        <w:rPr>
          <w:b/>
        </w:rPr>
      </w:pPr>
      <w:r>
        <w:rPr>
          <w:b/>
        </w:rPr>
        <w:t>9. Формы, порядок, даты начала и окончания срока предоставления заявителям</w:t>
      </w:r>
      <w:bookmarkEnd w:id="8"/>
    </w:p>
    <w:p w:rsidR="00C57AC4" w:rsidRDefault="00C57AC4" w:rsidP="00C57AC4">
      <w:pPr>
        <w:pStyle w:val="7"/>
        <w:keepNext/>
        <w:keepLines/>
        <w:shd w:val="clear" w:color="auto" w:fill="auto"/>
        <w:spacing w:before="0" w:line="240" w:lineRule="auto"/>
        <w:ind w:firstLine="709"/>
        <w:jc w:val="center"/>
        <w:outlineLvl w:val="9"/>
        <w:rPr>
          <w:sz w:val="22"/>
          <w:szCs w:val="22"/>
        </w:rPr>
      </w:pPr>
      <w:bookmarkStart w:id="9" w:name="bookmark11"/>
      <w:r>
        <w:rPr>
          <w:sz w:val="22"/>
          <w:szCs w:val="22"/>
        </w:rPr>
        <w:t>разъяснений положений конкурсной документации</w:t>
      </w:r>
      <w:bookmarkEnd w:id="9"/>
    </w:p>
    <w:p w:rsidR="00C57AC4" w:rsidRDefault="00C57AC4" w:rsidP="00C57AC4">
      <w:pPr>
        <w:pStyle w:val="7"/>
        <w:keepNext/>
        <w:keepLines/>
        <w:shd w:val="clear" w:color="auto" w:fill="auto"/>
        <w:spacing w:before="0" w:line="240" w:lineRule="auto"/>
        <w:ind w:firstLine="709"/>
        <w:jc w:val="both"/>
        <w:outlineLvl w:val="9"/>
        <w:rPr>
          <w:b w:val="0"/>
        </w:rPr>
      </w:pPr>
      <w:r>
        <w:rPr>
          <w:b w:val="0"/>
          <w:sz w:val="22"/>
          <w:szCs w:val="22"/>
        </w:rPr>
        <w:t xml:space="preserve">9.1. Конкурсная документация предоставляется бесплатно в электронной </w:t>
      </w:r>
      <w:r w:rsidR="002308C9">
        <w:rPr>
          <w:b w:val="0"/>
          <w:sz w:val="22"/>
          <w:szCs w:val="22"/>
        </w:rPr>
        <w:t>форме на носителе заявителя с 13</w:t>
      </w:r>
      <w:r>
        <w:rPr>
          <w:b w:val="0"/>
          <w:sz w:val="22"/>
          <w:szCs w:val="22"/>
        </w:rPr>
        <w:t>.0</w:t>
      </w:r>
      <w:r w:rsidR="002308C9">
        <w:rPr>
          <w:b w:val="0"/>
          <w:sz w:val="22"/>
          <w:szCs w:val="22"/>
        </w:rPr>
        <w:t>6</w:t>
      </w:r>
      <w:r>
        <w:rPr>
          <w:b w:val="0"/>
          <w:sz w:val="22"/>
          <w:szCs w:val="22"/>
        </w:rPr>
        <w:t xml:space="preserve">.2019 года (день размещения на официальном сайте на </w:t>
      </w:r>
      <w:r>
        <w:rPr>
          <w:b w:val="0"/>
          <w:sz w:val="22"/>
          <w:szCs w:val="22"/>
          <w:lang w:val="en-US"/>
        </w:rPr>
        <w:t>Web</w:t>
      </w:r>
      <w:r>
        <w:rPr>
          <w:b w:val="0"/>
          <w:sz w:val="22"/>
          <w:szCs w:val="22"/>
        </w:rPr>
        <w:t xml:space="preserve">-странице администрации </w:t>
      </w:r>
      <w:proofErr w:type="spellStart"/>
      <w:r>
        <w:rPr>
          <w:b w:val="0"/>
          <w:sz w:val="22"/>
          <w:szCs w:val="22"/>
        </w:rPr>
        <w:t>Ново</w:t>
      </w:r>
      <w:r w:rsidR="000E3BE9">
        <w:rPr>
          <w:b w:val="0"/>
          <w:sz w:val="22"/>
          <w:szCs w:val="22"/>
        </w:rPr>
        <w:t>копылов</w:t>
      </w:r>
      <w:r>
        <w:rPr>
          <w:b w:val="0"/>
          <w:sz w:val="22"/>
          <w:szCs w:val="22"/>
        </w:rPr>
        <w:t>ского</w:t>
      </w:r>
      <w:proofErr w:type="spellEnd"/>
      <w:r>
        <w:rPr>
          <w:b w:val="0"/>
          <w:sz w:val="22"/>
          <w:szCs w:val="22"/>
        </w:rPr>
        <w:t xml:space="preserve"> сельсовета официального сайта Администрации </w:t>
      </w:r>
      <w:proofErr w:type="spellStart"/>
      <w:r>
        <w:rPr>
          <w:b w:val="0"/>
          <w:sz w:val="22"/>
          <w:szCs w:val="22"/>
        </w:rPr>
        <w:t>Заринского</w:t>
      </w:r>
      <w:proofErr w:type="spellEnd"/>
      <w:r>
        <w:rPr>
          <w:b w:val="0"/>
          <w:sz w:val="22"/>
          <w:szCs w:val="22"/>
        </w:rPr>
        <w:t xml:space="preserve"> района</w:t>
      </w:r>
      <w:r w:rsidRPr="00C57AC4">
        <w:rPr>
          <w:rStyle w:val="101"/>
          <w:lang w:val="ru-RU"/>
        </w:rPr>
        <w:t xml:space="preserve"> </w:t>
      </w:r>
      <w:r>
        <w:rPr>
          <w:b w:val="0"/>
        </w:rPr>
        <w:t>в рабочие дни с 8.00 до 16.00 часов, обед с 1</w:t>
      </w:r>
      <w:r w:rsidR="002308C9">
        <w:rPr>
          <w:b w:val="0"/>
        </w:rPr>
        <w:t>2</w:t>
      </w:r>
      <w:r>
        <w:rPr>
          <w:b w:val="0"/>
        </w:rPr>
        <w:t>.00 до 1</w:t>
      </w:r>
      <w:r w:rsidR="002308C9">
        <w:rPr>
          <w:b w:val="0"/>
        </w:rPr>
        <w:t>3</w:t>
      </w:r>
      <w:r>
        <w:rPr>
          <w:b w:val="0"/>
        </w:rPr>
        <w:t>.00 часов).</w:t>
      </w:r>
    </w:p>
    <w:p w:rsidR="00C57AC4" w:rsidRDefault="00C57AC4" w:rsidP="00C57AC4">
      <w:pPr>
        <w:pStyle w:val="a4"/>
        <w:shd w:val="clear" w:color="auto" w:fill="auto"/>
        <w:spacing w:after="0" w:line="240" w:lineRule="auto"/>
        <w:ind w:firstLine="709"/>
        <w:jc w:val="both"/>
      </w:pPr>
      <w:r>
        <w:t>Любое заинтересованное лицо вправе направить запрос организатору конкурса в письменной форме по адресу: 6591</w:t>
      </w:r>
      <w:r w:rsidR="00892836">
        <w:t>3</w:t>
      </w:r>
      <w:r>
        <w:t xml:space="preserve">3, Алтайский край, </w:t>
      </w:r>
      <w:proofErr w:type="spellStart"/>
      <w:r>
        <w:t>Заринский</w:t>
      </w:r>
      <w:proofErr w:type="spellEnd"/>
      <w:r>
        <w:t xml:space="preserve"> район, с. </w:t>
      </w:r>
      <w:proofErr w:type="spellStart"/>
      <w:r>
        <w:t>Ново</w:t>
      </w:r>
      <w:r w:rsidR="002308C9">
        <w:t>копылово</w:t>
      </w:r>
      <w:proofErr w:type="spellEnd"/>
      <w:r w:rsidR="002308C9">
        <w:t xml:space="preserve">,        </w:t>
      </w:r>
      <w:r>
        <w:t xml:space="preserve"> ул. </w:t>
      </w:r>
      <w:proofErr w:type="gramStart"/>
      <w:r w:rsidR="002308C9">
        <w:t>Центральная</w:t>
      </w:r>
      <w:proofErr w:type="gramEnd"/>
      <w:r>
        <w:t xml:space="preserve">, д. </w:t>
      </w:r>
      <w:r w:rsidR="002308C9">
        <w:t>45</w:t>
      </w:r>
      <w:r>
        <w:t xml:space="preserve">, в том числе в форме электронного документа </w:t>
      </w:r>
      <w:r>
        <w:rPr>
          <w:lang w:val="en-US" w:eastAsia="en-US"/>
        </w:rPr>
        <w:t>E</w:t>
      </w:r>
      <w:r>
        <w:rPr>
          <w:lang w:eastAsia="en-US"/>
        </w:rPr>
        <w:t>-</w:t>
      </w:r>
      <w:proofErr w:type="spellStart"/>
      <w:r>
        <w:rPr>
          <w:lang w:val="en-US" w:eastAsia="en-US"/>
        </w:rPr>
        <w:t>mail</w:t>
      </w:r>
      <w:hyperlink r:id="rId11" w:history="1">
        <w:r w:rsidR="000E3BE9">
          <w:rPr>
            <w:rStyle w:val="a3"/>
            <w:sz w:val="20"/>
            <w:lang w:val="en-US"/>
          </w:rPr>
          <w:t>novokopselsovet</w:t>
        </w:r>
        <w:proofErr w:type="spellEnd"/>
        <w:r w:rsidR="000E3BE9">
          <w:rPr>
            <w:rStyle w:val="a3"/>
            <w:sz w:val="20"/>
          </w:rPr>
          <w:t>@</w:t>
        </w:r>
        <w:r w:rsidR="000E3BE9">
          <w:rPr>
            <w:rStyle w:val="a3"/>
            <w:sz w:val="20"/>
            <w:lang w:val="en-US"/>
          </w:rPr>
          <w:t>mail</w:t>
        </w:r>
        <w:r w:rsidR="000E3BE9">
          <w:rPr>
            <w:rStyle w:val="a3"/>
            <w:sz w:val="20"/>
          </w:rPr>
          <w:t>.</w:t>
        </w:r>
        <w:proofErr w:type="spellStart"/>
        <w:r w:rsidR="000E3BE9">
          <w:rPr>
            <w:rStyle w:val="a3"/>
            <w:sz w:val="20"/>
            <w:lang w:val="en-US"/>
          </w:rPr>
          <w:t>ru</w:t>
        </w:r>
        <w:proofErr w:type="spellEnd"/>
      </w:hyperlink>
      <w:r w:rsidR="000E3BE9">
        <w:rPr>
          <w:sz w:val="20"/>
          <w:szCs w:val="20"/>
        </w:rPr>
        <w:t xml:space="preserve"> </w:t>
      </w:r>
      <w:r>
        <w:rPr>
          <w:lang w:eastAsia="en-US"/>
        </w:rPr>
        <w:t xml:space="preserve">, </w:t>
      </w:r>
      <w:r>
        <w:t>о разъяснении положений конкурсной документации.</w:t>
      </w:r>
    </w:p>
    <w:p w:rsidR="00C57AC4" w:rsidRDefault="00C57AC4" w:rsidP="00C57AC4">
      <w:pPr>
        <w:pStyle w:val="a4"/>
        <w:shd w:val="clear" w:color="auto" w:fill="auto"/>
        <w:spacing w:after="0" w:line="240" w:lineRule="auto"/>
        <w:ind w:firstLine="709"/>
        <w:jc w:val="both"/>
      </w:pPr>
      <w:r>
        <w:t>В течение двух рабочих дней с даты поступления указанного запроса организатор конкурса бесплатно направляет в письменной форме или в форме электронного документа разъяснения положений конкурсной документации, если указа</w:t>
      </w:r>
      <w:r w:rsidR="00DD4C2F">
        <w:t>нный запрос поступил к нему до 21.07</w:t>
      </w:r>
      <w:r>
        <w:t xml:space="preserve">.2019 года включительно (не </w:t>
      </w:r>
      <w:proofErr w:type="gramStart"/>
      <w:r>
        <w:t>позднее</w:t>
      </w:r>
      <w:proofErr w:type="gramEnd"/>
      <w:r>
        <w:t xml:space="preserve"> чем за три рабочих дня до даты окончания срока подачи заявок на участие в конкурсе).</w:t>
      </w:r>
    </w:p>
    <w:p w:rsidR="00C57AC4" w:rsidRDefault="00C57AC4" w:rsidP="00C57AC4">
      <w:pPr>
        <w:pStyle w:val="a4"/>
        <w:shd w:val="clear" w:color="auto" w:fill="auto"/>
        <w:spacing w:after="0" w:line="240" w:lineRule="auto"/>
        <w:ind w:firstLine="709"/>
        <w:jc w:val="both"/>
      </w:pPr>
      <w:r>
        <w:t>9.2. Организатор конкурса по собственной инициативе или в соответствии с запросом заинтересованного лица вправе принять решение о внесении изменени</w:t>
      </w:r>
      <w:r w:rsidR="00892836">
        <w:t>й в конкурсную документацию до 19</w:t>
      </w:r>
      <w:r>
        <w:t>.0</w:t>
      </w:r>
      <w:r w:rsidR="00892836">
        <w:t>7</w:t>
      </w:r>
      <w:r>
        <w:t>.2019 года (не позднее, чем за пять дней до даты окончания срока подачи заявок на участие в конкурсе). Изменение предмета конкурса не допускается.</w:t>
      </w:r>
    </w:p>
    <w:p w:rsidR="00C57AC4" w:rsidRDefault="00C57AC4" w:rsidP="00C57AC4">
      <w:pPr>
        <w:pStyle w:val="a4"/>
        <w:shd w:val="clear" w:color="auto" w:fill="auto"/>
        <w:spacing w:after="0" w:line="240" w:lineRule="auto"/>
        <w:ind w:firstLine="709"/>
        <w:jc w:val="both"/>
      </w:pPr>
    </w:p>
    <w:p w:rsidR="00C57AC4" w:rsidRDefault="00C57AC4" w:rsidP="00C57AC4">
      <w:pPr>
        <w:pStyle w:val="7"/>
        <w:keepNext/>
        <w:keepLines/>
        <w:shd w:val="clear" w:color="auto" w:fill="auto"/>
        <w:tabs>
          <w:tab w:val="left" w:pos="709"/>
        </w:tabs>
        <w:spacing w:before="0" w:line="240" w:lineRule="auto"/>
        <w:ind w:firstLine="0"/>
        <w:jc w:val="center"/>
        <w:outlineLvl w:val="9"/>
        <w:rPr>
          <w:sz w:val="22"/>
          <w:szCs w:val="22"/>
        </w:rPr>
      </w:pPr>
      <w:bookmarkStart w:id="10" w:name="bookmark12"/>
      <w:r>
        <w:rPr>
          <w:sz w:val="22"/>
          <w:szCs w:val="22"/>
        </w:rPr>
        <w:t>10.Место, порядок, дата и время вскрытия конвертов с заявками на участие в конкурсе</w:t>
      </w:r>
      <w:bookmarkEnd w:id="10"/>
    </w:p>
    <w:p w:rsidR="00C57AC4" w:rsidRDefault="00C57AC4" w:rsidP="00C57AC4">
      <w:pPr>
        <w:pStyle w:val="a4"/>
        <w:shd w:val="clear" w:color="auto" w:fill="auto"/>
        <w:tabs>
          <w:tab w:val="left" w:pos="1074"/>
          <w:tab w:val="left" w:leader="underscore" w:pos="9354"/>
        </w:tabs>
        <w:spacing w:after="0" w:line="240" w:lineRule="auto"/>
        <w:jc w:val="both"/>
      </w:pPr>
      <w:r>
        <w:tab/>
        <w:t xml:space="preserve">10.1. Вскрытие конвертов с заявками на участие в конкурсе состоится </w:t>
      </w:r>
      <w:r w:rsidR="00892836">
        <w:t xml:space="preserve"> </w:t>
      </w:r>
      <w:r>
        <w:t>2</w:t>
      </w:r>
      <w:r w:rsidR="00892836">
        <w:t>5</w:t>
      </w:r>
      <w:r>
        <w:t>.0</w:t>
      </w:r>
      <w:r w:rsidR="00892836">
        <w:t>7</w:t>
      </w:r>
      <w:r>
        <w:t>.2019 года в 14.00 часов по адресу: 6591</w:t>
      </w:r>
      <w:r w:rsidR="00DD4C2F">
        <w:t>3</w:t>
      </w:r>
      <w:r>
        <w:t xml:space="preserve">3, Алтайский край, </w:t>
      </w:r>
      <w:proofErr w:type="spellStart"/>
      <w:r>
        <w:t>Заринский</w:t>
      </w:r>
      <w:proofErr w:type="spellEnd"/>
      <w:r>
        <w:t xml:space="preserve"> район, с. </w:t>
      </w:r>
      <w:proofErr w:type="spellStart"/>
      <w:r>
        <w:t>Ново</w:t>
      </w:r>
      <w:r w:rsidR="00892836">
        <w:t>копылово</w:t>
      </w:r>
      <w:proofErr w:type="spellEnd"/>
      <w:r>
        <w:t>,</w:t>
      </w:r>
      <w:r w:rsidR="00892836">
        <w:t xml:space="preserve">                   </w:t>
      </w:r>
      <w:r>
        <w:t xml:space="preserve"> ул. </w:t>
      </w:r>
      <w:proofErr w:type="gramStart"/>
      <w:r w:rsidR="00892836">
        <w:t>Центральная</w:t>
      </w:r>
      <w:proofErr w:type="gramEnd"/>
      <w:r>
        <w:t xml:space="preserve">, д. </w:t>
      </w:r>
      <w:r w:rsidR="00892836">
        <w:t>45</w:t>
      </w:r>
      <w:r>
        <w:t xml:space="preserve">.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t>участие</w:t>
      </w:r>
      <w:proofErr w:type="gramEnd"/>
      <w:r>
        <w:t xml:space="preserve"> в конкурсе которого вскрывается, наличие сведений и документов, предусмотренных конкурсной документацией, условия исполнения Концессионного соглашения,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t>несостоявшимся</w:t>
      </w:r>
      <w:proofErr w:type="gramEnd"/>
      <w:r>
        <w:t>.</w:t>
      </w:r>
    </w:p>
    <w:p w:rsidR="00C57AC4" w:rsidRDefault="00C57AC4" w:rsidP="00C57AC4">
      <w:pPr>
        <w:pStyle w:val="a4"/>
        <w:shd w:val="clear" w:color="auto" w:fill="auto"/>
        <w:tabs>
          <w:tab w:val="left" w:leader="underscore" w:pos="1537"/>
          <w:tab w:val="left" w:leader="underscore" w:pos="1638"/>
        </w:tabs>
        <w:spacing w:after="0" w:line="240" w:lineRule="auto"/>
        <w:ind w:firstLine="709"/>
        <w:jc w:val="both"/>
      </w:pPr>
      <w:r>
        <w:t>10.2 Протокол вскрытия конвертов с заявками на участие в конкурсе ведется конкурсной комиссией и подписывается всеми присутствующими членами комиссии</w:t>
      </w:r>
      <w:r>
        <w:tab/>
      </w:r>
      <w:r w:rsidR="00892836">
        <w:t xml:space="preserve"> </w:t>
      </w:r>
      <w:r>
        <w:t>2</w:t>
      </w:r>
      <w:r w:rsidR="00FD0063">
        <w:t>5</w:t>
      </w:r>
      <w:r>
        <w:t>.0</w:t>
      </w:r>
      <w:r w:rsidR="00892836">
        <w:t>7</w:t>
      </w:r>
      <w:r>
        <w:t>.2019года, непосредственно после вскрытия конвертов.</w:t>
      </w:r>
    </w:p>
    <w:p w:rsidR="00C57AC4" w:rsidRDefault="00C57AC4" w:rsidP="00C57AC4">
      <w:pPr>
        <w:pStyle w:val="a4"/>
        <w:shd w:val="clear" w:color="auto" w:fill="auto"/>
        <w:spacing w:after="0" w:line="240" w:lineRule="auto"/>
        <w:ind w:firstLine="709"/>
        <w:jc w:val="both"/>
      </w:pPr>
      <w:r>
        <w:t xml:space="preserve">Указанный протокол размещается организатором конкурса на официальном сайте на </w:t>
      </w:r>
      <w:r>
        <w:rPr>
          <w:lang w:val="en-US"/>
        </w:rPr>
        <w:t>Web</w:t>
      </w:r>
      <w:r>
        <w:t xml:space="preserve">-странице администрации </w:t>
      </w:r>
      <w:proofErr w:type="spellStart"/>
      <w:r>
        <w:t>Ново</w:t>
      </w:r>
      <w:r w:rsidR="00FD0063">
        <w:t>копыл</w:t>
      </w:r>
      <w:r>
        <w:t>овского</w:t>
      </w:r>
      <w:proofErr w:type="spellEnd"/>
      <w:r>
        <w:t xml:space="preserve"> сельсовета официального сайта Администрации </w:t>
      </w:r>
      <w:proofErr w:type="spellStart"/>
      <w:r>
        <w:t>Заринского</w:t>
      </w:r>
      <w:proofErr w:type="spellEnd"/>
      <w:r>
        <w:t xml:space="preserve"> района</w:t>
      </w:r>
      <w:r w:rsidRPr="00C57AC4">
        <w:rPr>
          <w:rStyle w:val="101"/>
          <w:lang w:val="ru-RU"/>
        </w:rPr>
        <w:t xml:space="preserve"> </w:t>
      </w:r>
      <w:r w:rsidR="00FD0063">
        <w:t>26</w:t>
      </w:r>
      <w:r>
        <w:t>.0</w:t>
      </w:r>
      <w:r w:rsidR="00DD4C2F">
        <w:t>7</w:t>
      </w:r>
      <w:r>
        <w:t>.2019 года (в течение дня, следующего за днем его подписания).</w:t>
      </w:r>
    </w:p>
    <w:p w:rsidR="00C57AC4" w:rsidRDefault="00C57AC4" w:rsidP="00C57AC4">
      <w:pPr>
        <w:pStyle w:val="a4"/>
        <w:shd w:val="clear" w:color="auto" w:fill="auto"/>
        <w:spacing w:after="0" w:line="240" w:lineRule="auto"/>
        <w:ind w:firstLine="709"/>
        <w:jc w:val="both"/>
      </w:pPr>
      <w:r>
        <w:t xml:space="preserve">10.3. </w:t>
      </w:r>
      <w:proofErr w:type="gramStart"/>
      <w: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заявителя (для юридического лица) или сведения о месте жительства (для физического лица), и в тот же день такие конверты и такие заявки возвращаются заявителям.</w:t>
      </w:r>
      <w:proofErr w:type="gramEnd"/>
    </w:p>
    <w:p w:rsidR="00C57AC4" w:rsidRDefault="00C57AC4" w:rsidP="00C57AC4">
      <w:pPr>
        <w:pStyle w:val="a4"/>
        <w:shd w:val="clear" w:color="auto" w:fill="auto"/>
        <w:spacing w:after="0" w:line="240" w:lineRule="auto"/>
        <w:ind w:firstLine="709"/>
        <w:jc w:val="both"/>
      </w:pPr>
      <w:r>
        <w:t>10.4. В случае</w:t>
      </w:r>
      <w:proofErr w:type="gramStart"/>
      <w:r>
        <w:t>,</w:t>
      </w:r>
      <w:proofErr w:type="gramEnd"/>
      <w:r>
        <w:t xml:space="preserve"> если конкурс объявлен не состоявшимся (подано меньше 2-ух заявок), организатор открытого конкурса вправе вскрыть конверт с единственной представленной заявкой на участие в конкурсе и рассмотреть эту заявку в установленном порядке, в течение трех рабочих дней со дня принятия решения о признании конкурса несостоявшимся.</w:t>
      </w:r>
    </w:p>
    <w:p w:rsidR="00C57AC4" w:rsidRDefault="00C57AC4" w:rsidP="00C57AC4">
      <w:pPr>
        <w:pStyle w:val="a4"/>
        <w:shd w:val="clear" w:color="auto" w:fill="auto"/>
        <w:spacing w:after="0" w:line="240" w:lineRule="auto"/>
        <w:ind w:firstLine="709"/>
        <w:jc w:val="both"/>
      </w:pPr>
      <w:r>
        <w:lastRenderedPageBreak/>
        <w:t>В случае</w:t>
      </w:r>
      <w:proofErr w:type="gramStart"/>
      <w:r>
        <w:t>,</w:t>
      </w:r>
      <w:proofErr w:type="gramEnd"/>
      <w:r>
        <w:t xml:space="preserve"> если заявитель, представленная им заявка на участие в конкурсе и конкурсное предложение соответствуют требованиям, установленным конкурсной документацией, организатор конкурса в течение десяти рабочих дней со дня принятия решения о признании конкурса несостоявшимся вправе принять решение о заключении концессионного соглашения с таким заявителем.</w:t>
      </w:r>
    </w:p>
    <w:p w:rsidR="00C57AC4" w:rsidRDefault="00C57AC4" w:rsidP="00C57AC4">
      <w:pPr>
        <w:pStyle w:val="7"/>
        <w:keepNext/>
        <w:keepLines/>
        <w:shd w:val="clear" w:color="auto" w:fill="auto"/>
        <w:spacing w:before="0" w:line="240" w:lineRule="auto"/>
        <w:ind w:firstLine="709"/>
        <w:jc w:val="center"/>
        <w:outlineLvl w:val="9"/>
        <w:rPr>
          <w:sz w:val="22"/>
          <w:szCs w:val="22"/>
        </w:rPr>
      </w:pPr>
      <w:bookmarkStart w:id="11" w:name="bookmark13"/>
      <w:r>
        <w:rPr>
          <w:sz w:val="22"/>
          <w:szCs w:val="22"/>
        </w:rPr>
        <w:t>11. Порядок рассмотрения заявок на участие в конкурсе.</w:t>
      </w:r>
      <w:bookmarkEnd w:id="11"/>
    </w:p>
    <w:p w:rsidR="00C57AC4" w:rsidRDefault="00C57AC4" w:rsidP="00C57AC4">
      <w:pPr>
        <w:pStyle w:val="a4"/>
        <w:numPr>
          <w:ilvl w:val="0"/>
          <w:numId w:val="7"/>
        </w:numPr>
        <w:shd w:val="clear" w:color="auto" w:fill="auto"/>
        <w:tabs>
          <w:tab w:val="left" w:pos="1187"/>
        </w:tabs>
        <w:spacing w:after="0" w:line="240" w:lineRule="auto"/>
        <w:ind w:firstLine="709"/>
        <w:jc w:val="both"/>
      </w:pPr>
      <w:r>
        <w:t>Рассмотрение заявок на участие в конкурсе осуществляется в 14.00 часов 2</w:t>
      </w:r>
      <w:r w:rsidR="00E52090">
        <w:t>5</w:t>
      </w:r>
      <w:r>
        <w:t>.0</w:t>
      </w:r>
      <w:r w:rsidR="00E52090">
        <w:t>7</w:t>
      </w:r>
      <w:r>
        <w:t>.2019 года на заседании конкурсной комиссии по адресу: 6591</w:t>
      </w:r>
      <w:r w:rsidR="00DD4C2F">
        <w:t>3</w:t>
      </w:r>
      <w:r>
        <w:t xml:space="preserve">3, Алтайский край, </w:t>
      </w:r>
      <w:proofErr w:type="spellStart"/>
      <w:r>
        <w:t>Заринский</w:t>
      </w:r>
      <w:proofErr w:type="spellEnd"/>
      <w:r>
        <w:t xml:space="preserve"> район, </w:t>
      </w:r>
      <w:r w:rsidR="00892836">
        <w:t xml:space="preserve">     </w:t>
      </w:r>
      <w:r>
        <w:t xml:space="preserve">с. </w:t>
      </w:r>
      <w:proofErr w:type="spellStart"/>
      <w:r>
        <w:t>Ново</w:t>
      </w:r>
      <w:r w:rsidR="00892836">
        <w:t>к</w:t>
      </w:r>
      <w:r w:rsidR="00DD4C2F">
        <w:t>о</w:t>
      </w:r>
      <w:r w:rsidR="00892836">
        <w:t>пылово</w:t>
      </w:r>
      <w:proofErr w:type="spellEnd"/>
      <w:r>
        <w:t xml:space="preserve">, ул. </w:t>
      </w:r>
      <w:proofErr w:type="gramStart"/>
      <w:r w:rsidR="00892836">
        <w:t>Центральная</w:t>
      </w:r>
      <w:proofErr w:type="gramEnd"/>
      <w:r>
        <w:t>, д.</w:t>
      </w:r>
      <w:r w:rsidR="00892836">
        <w:t>45</w:t>
      </w:r>
      <w:r>
        <w:t>.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действующего законодательства РФ к таким участникам.</w:t>
      </w:r>
    </w:p>
    <w:p w:rsidR="00C57AC4" w:rsidRDefault="00C57AC4" w:rsidP="00C57AC4">
      <w:pPr>
        <w:pStyle w:val="a4"/>
        <w:numPr>
          <w:ilvl w:val="0"/>
          <w:numId w:val="7"/>
        </w:numPr>
        <w:shd w:val="clear" w:color="auto" w:fill="auto"/>
        <w:tabs>
          <w:tab w:val="left" w:pos="1374"/>
        </w:tabs>
        <w:spacing w:after="0" w:line="240" w:lineRule="auto"/>
        <w:ind w:firstLine="709"/>
        <w:jc w:val="both"/>
      </w:pPr>
      <w:r>
        <w:t xml:space="preserve">Срок рассмотрения заявок на участие в конкурсе не может превышать двадцати дней </w:t>
      </w:r>
      <w:proofErr w:type="gramStart"/>
      <w:r>
        <w:t>с даты вскрытия</w:t>
      </w:r>
      <w:proofErr w:type="gramEnd"/>
      <w:r>
        <w:t xml:space="preserve"> конвертов с заявками на участие в конкурсе.</w:t>
      </w:r>
    </w:p>
    <w:p w:rsidR="00C57AC4" w:rsidRDefault="00C57AC4" w:rsidP="00C57AC4">
      <w:pPr>
        <w:pStyle w:val="a4"/>
        <w:numPr>
          <w:ilvl w:val="0"/>
          <w:numId w:val="7"/>
        </w:numPr>
        <w:shd w:val="clear" w:color="auto" w:fill="auto"/>
        <w:tabs>
          <w:tab w:val="left" w:pos="1359"/>
        </w:tabs>
        <w:spacing w:after="0" w:line="240" w:lineRule="auto"/>
        <w:ind w:firstLine="709"/>
        <w:jc w:val="both"/>
      </w:pPr>
      <w:proofErr w:type="gramStart"/>
      <w: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открытом конкурсе в порядке и по основаниям, предусмотренным пунктами 24 - 26 приказа ФАС от 10 февраля 2010 года, № 67, которое оформляется протоколом рассмотрения заявок на</w:t>
      </w:r>
      <w:proofErr w:type="gramEnd"/>
      <w:r>
        <w:t xml:space="preserve"> участие в конкурсе.</w:t>
      </w:r>
    </w:p>
    <w:p w:rsidR="00C57AC4" w:rsidRDefault="00C57AC4" w:rsidP="00C57AC4">
      <w:pPr>
        <w:pStyle w:val="a4"/>
        <w:numPr>
          <w:ilvl w:val="0"/>
          <w:numId w:val="7"/>
        </w:numPr>
        <w:shd w:val="clear" w:color="auto" w:fill="auto"/>
        <w:tabs>
          <w:tab w:val="left" w:pos="1302"/>
        </w:tabs>
        <w:spacing w:after="0" w:line="240" w:lineRule="auto"/>
        <w:ind w:firstLine="709"/>
        <w:jc w:val="both"/>
      </w:pPr>
      <w: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w:t>
      </w:r>
    </w:p>
    <w:p w:rsidR="00C57AC4" w:rsidRDefault="00C57AC4" w:rsidP="00C57AC4">
      <w:pPr>
        <w:pStyle w:val="a4"/>
        <w:numPr>
          <w:ilvl w:val="0"/>
          <w:numId w:val="7"/>
        </w:numPr>
        <w:shd w:val="clear" w:color="auto" w:fill="auto"/>
        <w:tabs>
          <w:tab w:val="left" w:pos="1206"/>
        </w:tabs>
        <w:spacing w:after="0" w:line="240" w:lineRule="auto"/>
        <w:ind w:firstLine="709"/>
        <w:jc w:val="both"/>
      </w:pPr>
      <w:r>
        <w:t>Протокол заседания ведется конкурсной комиссией и подписывается всеми присутствующими на заседании членами конкурсной комиссии 2</w:t>
      </w:r>
      <w:r w:rsidR="007F6CC7">
        <w:t>5</w:t>
      </w:r>
      <w:r>
        <w:t>.0</w:t>
      </w:r>
      <w:r w:rsidR="00DD4C2F">
        <w:t>7</w:t>
      </w:r>
      <w:r>
        <w:t>.2019 года (в день окончания рассмотрения заявок на участие в конкурсе).</w:t>
      </w:r>
    </w:p>
    <w:p w:rsidR="00C57AC4" w:rsidRDefault="00C57AC4" w:rsidP="00C57AC4">
      <w:pPr>
        <w:pStyle w:val="a4"/>
        <w:shd w:val="clear" w:color="auto" w:fill="auto"/>
        <w:tabs>
          <w:tab w:val="left" w:leader="underscore" w:pos="3971"/>
        </w:tabs>
        <w:spacing w:after="0" w:line="240" w:lineRule="auto"/>
        <w:ind w:firstLine="709"/>
        <w:jc w:val="both"/>
      </w:pPr>
      <w:r>
        <w:t xml:space="preserve">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w:t>
      </w:r>
      <w:r w:rsidR="00DD4C2F">
        <w:t>конкурсной комиссией решениях 2</w:t>
      </w:r>
      <w:r w:rsidR="007F6CC7">
        <w:t>6</w:t>
      </w:r>
      <w:r>
        <w:t>.0</w:t>
      </w:r>
      <w:r w:rsidR="00DD4C2F">
        <w:t>7</w:t>
      </w:r>
      <w:r>
        <w:t>.2019 года (не позднее дня, следующего за днем подписания указанного протокола).</w:t>
      </w:r>
    </w:p>
    <w:p w:rsidR="00C57AC4" w:rsidRDefault="00C57AC4" w:rsidP="00C57AC4">
      <w:pPr>
        <w:pStyle w:val="a4"/>
        <w:shd w:val="clear" w:color="auto" w:fill="auto"/>
        <w:spacing w:after="0" w:line="240" w:lineRule="auto"/>
        <w:ind w:firstLine="709"/>
        <w:jc w:val="both"/>
      </w:pPr>
      <w:r>
        <w:t>11.7. Решение об отказе в допуске заявителя к участию в конкурсе может быть обжаловано в порядке, установленном законодательством РФ.</w:t>
      </w:r>
    </w:p>
    <w:p w:rsidR="00C57AC4" w:rsidRDefault="00C57AC4" w:rsidP="00C57AC4">
      <w:pPr>
        <w:pStyle w:val="7"/>
        <w:keepNext/>
        <w:keepLines/>
        <w:shd w:val="clear" w:color="auto" w:fill="auto"/>
        <w:spacing w:before="0" w:line="240" w:lineRule="auto"/>
        <w:ind w:firstLine="709"/>
        <w:jc w:val="center"/>
        <w:outlineLvl w:val="9"/>
        <w:rPr>
          <w:sz w:val="22"/>
          <w:szCs w:val="22"/>
        </w:rPr>
      </w:pPr>
      <w:bookmarkStart w:id="12" w:name="bookmark14"/>
      <w:r>
        <w:rPr>
          <w:sz w:val="22"/>
          <w:szCs w:val="22"/>
        </w:rPr>
        <w:t>12. Критерии оценки заявок на участие в конкурсе</w:t>
      </w:r>
      <w:bookmarkEnd w:id="12"/>
    </w:p>
    <w:p w:rsidR="00C57AC4" w:rsidRDefault="00C57AC4" w:rsidP="00C57AC4">
      <w:pPr>
        <w:pStyle w:val="7"/>
        <w:keepNext/>
        <w:keepLines/>
        <w:shd w:val="clear" w:color="auto" w:fill="auto"/>
        <w:spacing w:before="0" w:line="240" w:lineRule="auto"/>
        <w:ind w:firstLine="709"/>
        <w:jc w:val="center"/>
        <w:outlineLvl w:val="9"/>
        <w:rPr>
          <w:sz w:val="22"/>
          <w:szCs w:val="22"/>
        </w:rPr>
      </w:pPr>
    </w:p>
    <w:p w:rsidR="00C57AC4" w:rsidRDefault="00C57AC4" w:rsidP="00C57AC4">
      <w:pPr>
        <w:pStyle w:val="a4"/>
        <w:shd w:val="clear" w:color="auto" w:fill="auto"/>
        <w:spacing w:after="0" w:line="240" w:lineRule="auto"/>
        <w:ind w:firstLine="709"/>
        <w:jc w:val="both"/>
        <w:rPr>
          <w:rFonts w:cs="Arial Unicode MS"/>
        </w:rPr>
      </w:pPr>
      <w:r>
        <w:t xml:space="preserve">12.1. В качестве критериев конкурса устанавливаются </w:t>
      </w:r>
    </w:p>
    <w:p w:rsidR="00C57AC4" w:rsidRDefault="00C57AC4" w:rsidP="00C57AC4">
      <w:pPr>
        <w:pStyle w:val="a4"/>
        <w:shd w:val="clear" w:color="auto" w:fill="auto"/>
        <w:spacing w:after="0" w:line="240" w:lineRule="auto"/>
        <w:ind w:firstLine="709"/>
        <w:jc w:val="both"/>
      </w:pPr>
      <w:r>
        <w:t>а</w:t>
      </w:r>
      <w:proofErr w:type="gramStart"/>
      <w:r>
        <w:t>)к</w:t>
      </w:r>
      <w:proofErr w:type="gramEnd"/>
      <w:r>
        <w:t>ачество описания преимуществ услуги в сравнении с существующими аналогами (конкурентами);</w:t>
      </w:r>
    </w:p>
    <w:p w:rsidR="00C57AC4" w:rsidRDefault="00C57AC4" w:rsidP="00C57AC4">
      <w:pPr>
        <w:pStyle w:val="a4"/>
        <w:shd w:val="clear" w:color="auto" w:fill="auto"/>
        <w:spacing w:after="0" w:line="240" w:lineRule="auto"/>
        <w:ind w:firstLine="709"/>
        <w:jc w:val="both"/>
      </w:pPr>
      <w:r>
        <w:t>б) качество проработки маркетинговой, операционной и финансовой стратегий развития субъекта малого предпринимательства;</w:t>
      </w:r>
    </w:p>
    <w:p w:rsidR="00C57AC4" w:rsidRDefault="00C57AC4" w:rsidP="00C57AC4">
      <w:pPr>
        <w:pStyle w:val="a4"/>
        <w:shd w:val="clear" w:color="auto" w:fill="auto"/>
        <w:spacing w:after="0" w:line="240" w:lineRule="auto"/>
        <w:ind w:firstLine="709"/>
        <w:jc w:val="both"/>
      </w:pPr>
      <w:r>
        <w:t>в) прогнозируемые изменения финансовых результатов и количества рабочих мест субъекта малого предпринимательства;</w:t>
      </w:r>
    </w:p>
    <w:p w:rsidR="00C57AC4" w:rsidRDefault="00C57AC4" w:rsidP="00C57AC4">
      <w:pPr>
        <w:pStyle w:val="a4"/>
        <w:shd w:val="clear" w:color="auto" w:fill="auto"/>
        <w:spacing w:after="0" w:line="240" w:lineRule="auto"/>
        <w:ind w:firstLine="709"/>
        <w:jc w:val="both"/>
        <w:rPr>
          <w:rFonts w:cs="Arial Unicode MS"/>
        </w:rPr>
      </w:pPr>
      <w:r>
        <w:t>г) срок окупаемости проекта;</w:t>
      </w:r>
    </w:p>
    <w:p w:rsidR="00C57AC4" w:rsidRDefault="00C57AC4" w:rsidP="00C57AC4">
      <w:pPr>
        <w:pStyle w:val="7"/>
        <w:keepNext/>
        <w:keepLines/>
        <w:shd w:val="clear" w:color="auto" w:fill="auto"/>
        <w:spacing w:before="0" w:line="240" w:lineRule="auto"/>
        <w:ind w:firstLine="709"/>
        <w:jc w:val="center"/>
        <w:outlineLvl w:val="9"/>
        <w:rPr>
          <w:rFonts w:cs="Arial Unicode MS"/>
        </w:rPr>
      </w:pPr>
      <w:bookmarkStart w:id="13" w:name="bookmark15"/>
      <w:r>
        <w:rPr>
          <w:sz w:val="22"/>
          <w:szCs w:val="22"/>
        </w:rPr>
        <w:t>13. Порядок оценки и сопоставления заявок на участие в конкурсе</w:t>
      </w:r>
      <w:bookmarkEnd w:id="13"/>
    </w:p>
    <w:p w:rsidR="00C57AC4" w:rsidRDefault="00C57AC4" w:rsidP="00C57AC4">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13.1.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C57AC4" w:rsidRDefault="00C57AC4" w:rsidP="00C57AC4">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 Дисконтированная выручка участника конкурса равна сумме следующих величин, рассчитанных в ценах первого года действия концессионного соглашения с применением коэффициента дисконтирования (далее - дисконтирование величин):</w:t>
      </w:r>
    </w:p>
    <w:p w:rsidR="00C57AC4" w:rsidRDefault="00C57AC4" w:rsidP="00C57AC4">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концессионного соглашения;</w:t>
      </w:r>
    </w:p>
    <w:p w:rsidR="00C57AC4" w:rsidRDefault="00C57AC4" w:rsidP="00C57AC4">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2) объем финансовой поддержки, необходимой Концессионеру и предоставляемой </w:t>
      </w:r>
      <w:proofErr w:type="spellStart"/>
      <w:r>
        <w:rPr>
          <w:rFonts w:ascii="Times New Roman" w:hAnsi="Times New Roman" w:cs="Times New Roman"/>
          <w:sz w:val="22"/>
          <w:szCs w:val="22"/>
        </w:rPr>
        <w:t>Концедентом</w:t>
      </w:r>
      <w:proofErr w:type="spellEnd"/>
      <w:r>
        <w:rPr>
          <w:rFonts w:ascii="Times New Roman" w:hAnsi="Times New Roman" w:cs="Times New Roman"/>
          <w:sz w:val="22"/>
          <w:szCs w:val="22"/>
        </w:rPr>
        <w:t xml:space="preserve">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концессионного соглашения.</w:t>
      </w:r>
    </w:p>
    <w:p w:rsidR="00C57AC4" w:rsidRDefault="00C57AC4" w:rsidP="00C57AC4">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13.2.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w:t>
      </w:r>
      <w:r>
        <w:rPr>
          <w:rFonts w:ascii="Times New Roman" w:hAnsi="Times New Roman" w:cs="Times New Roman"/>
          <w:sz w:val="22"/>
          <w:szCs w:val="22"/>
        </w:rPr>
        <w:lastRenderedPageBreak/>
        <w:t>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C57AC4" w:rsidRPr="00FD0063" w:rsidRDefault="00C57AC4" w:rsidP="00C57AC4">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13.3. </w:t>
      </w:r>
      <w:proofErr w:type="gramStart"/>
      <w:r>
        <w:rPr>
          <w:rFonts w:ascii="Times New Roman" w:hAnsi="Times New Roman" w:cs="Times New Roman"/>
          <w:sz w:val="22"/>
          <w:szCs w:val="22"/>
        </w:rPr>
        <w:t xml:space="preserve">Коэффициент дисконтирования принимается равным норме доходности инвестированного капитала, </w:t>
      </w:r>
      <w:r w:rsidRPr="00FD0063">
        <w:rPr>
          <w:rFonts w:ascii="Times New Roman" w:hAnsi="Times New Roman" w:cs="Times New Roman"/>
          <w:sz w:val="22"/>
          <w:szCs w:val="22"/>
        </w:rPr>
        <w:t xml:space="preserve">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12" w:tooltip="Постановление Правительства РФ от 22.10.2012 N 1075 (ред. от 26.03.2014)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 w:history="1">
        <w:r w:rsidRPr="00FD0063">
          <w:rPr>
            <w:rStyle w:val="a3"/>
            <w:rFonts w:ascii="Times New Roman" w:hAnsi="Times New Roman" w:cs="Times New Roman"/>
            <w:color w:val="auto"/>
            <w:sz w:val="22"/>
            <w:szCs w:val="22"/>
            <w:u w:val="none"/>
          </w:rPr>
          <w:t>порядке</w:t>
        </w:r>
      </w:hyperlink>
      <w:r w:rsidRPr="00FD0063">
        <w:rPr>
          <w:rFonts w:ascii="Times New Roman" w:hAnsi="Times New Roman" w:cs="Times New Roman"/>
          <w:sz w:val="22"/>
          <w:szCs w:val="22"/>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w:t>
      </w:r>
      <w:proofErr w:type="gramEnd"/>
      <w:r w:rsidRPr="00FD0063">
        <w:rPr>
          <w:rFonts w:ascii="Times New Roman" w:hAnsi="Times New Roman" w:cs="Times New Roman"/>
          <w:sz w:val="22"/>
          <w:szCs w:val="22"/>
        </w:rPr>
        <w:t xml:space="preserve">, </w:t>
      </w:r>
      <w:proofErr w:type="gramStart"/>
      <w:r w:rsidRPr="00FD0063">
        <w:rPr>
          <w:rFonts w:ascii="Times New Roman" w:hAnsi="Times New Roman" w:cs="Times New Roman"/>
          <w:sz w:val="22"/>
          <w:szCs w:val="22"/>
        </w:rPr>
        <w:t>определенным</w:t>
      </w:r>
      <w:proofErr w:type="gramEnd"/>
      <w:r w:rsidRPr="00FD0063">
        <w:rPr>
          <w:rFonts w:ascii="Times New Roman" w:hAnsi="Times New Roman" w:cs="Times New Roman"/>
          <w:sz w:val="22"/>
          <w:szCs w:val="22"/>
        </w:rPr>
        <w:t xml:space="preserve"> в </w:t>
      </w:r>
      <w:hyperlink r:id="rId13" w:anchor="Par263" w:tooltip="Ссылка на текущий документ" w:history="1">
        <w:r w:rsidRPr="00FD0063">
          <w:rPr>
            <w:rStyle w:val="a3"/>
            <w:rFonts w:ascii="Times New Roman" w:hAnsi="Times New Roman" w:cs="Times New Roman"/>
            <w:color w:val="auto"/>
            <w:sz w:val="22"/>
            <w:szCs w:val="22"/>
            <w:u w:val="none"/>
          </w:rPr>
          <w:t>статье 8</w:t>
        </w:r>
      </w:hyperlink>
      <w:r w:rsidRPr="00FD0063">
        <w:rPr>
          <w:rFonts w:ascii="Times New Roman" w:hAnsi="Times New Roman" w:cs="Times New Roman"/>
          <w:sz w:val="22"/>
          <w:szCs w:val="22"/>
        </w:rPr>
        <w:t xml:space="preserve"> настоящего Федерального закона. Порядок дисконтирования величин устанавливается Правительством Российской Федерации.</w:t>
      </w:r>
    </w:p>
    <w:p w:rsidR="00C57AC4" w:rsidRPr="00FD0063" w:rsidRDefault="00C57AC4" w:rsidP="00C57AC4">
      <w:pPr>
        <w:pStyle w:val="ConsPlusNormal"/>
        <w:ind w:firstLine="709"/>
        <w:jc w:val="both"/>
        <w:rPr>
          <w:rFonts w:ascii="Times New Roman" w:hAnsi="Times New Roman" w:cs="Times New Roman"/>
          <w:sz w:val="22"/>
          <w:szCs w:val="22"/>
        </w:rPr>
      </w:pPr>
      <w:r w:rsidRPr="00FD0063">
        <w:rPr>
          <w:rFonts w:ascii="Times New Roman" w:hAnsi="Times New Roman" w:cs="Times New Roman"/>
          <w:sz w:val="22"/>
          <w:szCs w:val="22"/>
        </w:rPr>
        <w:t>13.4. В случае</w:t>
      </w:r>
      <w:proofErr w:type="gramStart"/>
      <w:r w:rsidRPr="00FD0063">
        <w:rPr>
          <w:rFonts w:ascii="Times New Roman" w:hAnsi="Times New Roman" w:cs="Times New Roman"/>
          <w:sz w:val="22"/>
          <w:szCs w:val="22"/>
        </w:rPr>
        <w:t>,</w:t>
      </w:r>
      <w:proofErr w:type="gramEnd"/>
      <w:r w:rsidRPr="00FD0063">
        <w:rPr>
          <w:rFonts w:ascii="Times New Roman" w:hAnsi="Times New Roman" w:cs="Times New Roman"/>
          <w:sz w:val="22"/>
          <w:szCs w:val="22"/>
        </w:rPr>
        <w:t xml:space="preserve"> если при оценке заявок на участие в конкурсе предполагаемое изменение необходимой валовой выручки заявителя, определяемой в соответствии с </w:t>
      </w:r>
      <w:hyperlink r:id="rId14" w:anchor="Par798" w:tooltip="Ссылка на текущий документ" w:history="1">
        <w:r w:rsidRPr="00FD0063">
          <w:rPr>
            <w:rStyle w:val="a3"/>
            <w:rFonts w:ascii="Times New Roman" w:hAnsi="Times New Roman" w:cs="Times New Roman"/>
            <w:color w:val="auto"/>
            <w:sz w:val="22"/>
            <w:szCs w:val="22"/>
            <w:u w:val="none"/>
          </w:rPr>
          <w:t>частью 22</w:t>
        </w:r>
      </w:hyperlink>
      <w:r w:rsidRPr="00FD0063">
        <w:rPr>
          <w:rFonts w:ascii="Times New Roman" w:hAnsi="Times New Roman" w:cs="Times New Roman"/>
          <w:sz w:val="22"/>
          <w:szCs w:val="22"/>
        </w:rP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C57AC4" w:rsidRDefault="00C57AC4" w:rsidP="00C57AC4">
      <w:pPr>
        <w:pStyle w:val="ConsPlusNormal"/>
        <w:ind w:firstLine="709"/>
        <w:jc w:val="both"/>
        <w:rPr>
          <w:rFonts w:ascii="Times New Roman" w:hAnsi="Times New Roman" w:cs="Times New Roman"/>
          <w:sz w:val="22"/>
          <w:szCs w:val="22"/>
        </w:rPr>
      </w:pPr>
      <w:bookmarkStart w:id="14" w:name="Par798"/>
      <w:bookmarkEnd w:id="14"/>
      <w:r w:rsidRPr="00FD0063">
        <w:rPr>
          <w:rFonts w:ascii="Times New Roman" w:hAnsi="Times New Roman" w:cs="Times New Roman"/>
          <w:sz w:val="22"/>
          <w:szCs w:val="22"/>
        </w:rP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15" w:tooltip="Приказ ФСТ России от 13.06.2013 N 760-э &quot;Об утверждении Методических указаний по расчету регулируемых цен (тарифов) в сфере теплоснабжения&quot; (Зарегистрировано в Минюсте России 16.07.2013 N 29078){КонсультантПлюс}" w:history="1">
        <w:r w:rsidRPr="00FD0063">
          <w:rPr>
            <w:rStyle w:val="a3"/>
            <w:rFonts w:ascii="Times New Roman" w:hAnsi="Times New Roman" w:cs="Times New Roman"/>
            <w:color w:val="auto"/>
            <w:sz w:val="22"/>
            <w:szCs w:val="22"/>
            <w:u w:val="none"/>
          </w:rPr>
          <w:t>методическими указаниями</w:t>
        </w:r>
      </w:hyperlink>
      <w:r w:rsidRPr="00FD0063">
        <w:rPr>
          <w:rFonts w:ascii="Times New Roman" w:hAnsi="Times New Roman" w:cs="Times New Roman"/>
          <w:sz w:val="22"/>
          <w:szCs w:val="22"/>
        </w:rPr>
        <w:t xml:space="preserve"> по расчету цен (тарифов) в сфере теплоснабжения, утвержденными федеральным органом исполнительной власти в области</w:t>
      </w:r>
      <w:r w:rsidRPr="00D347AE">
        <w:rPr>
          <w:rFonts w:ascii="Times New Roman" w:hAnsi="Times New Roman" w:cs="Times New Roman"/>
          <w:sz w:val="22"/>
          <w:szCs w:val="22"/>
        </w:rPr>
        <w:t xml:space="preserve"> государственного регулирования тарифов в сфере теплоснабжения. При</w:t>
      </w:r>
      <w:r>
        <w:rPr>
          <w:rFonts w:ascii="Times New Roman" w:hAnsi="Times New Roman" w:cs="Times New Roman"/>
          <w:sz w:val="22"/>
          <w:szCs w:val="22"/>
        </w:rPr>
        <w:t xml:space="preserve">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C57AC4" w:rsidRDefault="00C57AC4" w:rsidP="00C57AC4">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Оценка заявок на участие в конкурсе осуществляется посредством расчета дисконтированной выручки для каждого участника конкурса. Дисконтированная выручка участника конкурса равна сумме следующих величин, рассчитанных в ценах первого года действия концессионного соглашения с применением коэффициента дисконтирования (далее - дисконтирование величин):</w:t>
      </w:r>
    </w:p>
    <w:p w:rsidR="00C57AC4" w:rsidRDefault="00C57AC4" w:rsidP="00C57AC4">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концессионного соглашения;</w:t>
      </w:r>
    </w:p>
    <w:p w:rsidR="00C57AC4" w:rsidRDefault="00C57AC4" w:rsidP="00C57AC4">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2) объем финансовой поддержки, необходимой Концессионеру и предоставляемой </w:t>
      </w:r>
      <w:proofErr w:type="spellStart"/>
      <w:r>
        <w:rPr>
          <w:rFonts w:ascii="Times New Roman" w:hAnsi="Times New Roman" w:cs="Times New Roman"/>
          <w:sz w:val="22"/>
          <w:szCs w:val="22"/>
        </w:rPr>
        <w:t>Концедентом</w:t>
      </w:r>
      <w:proofErr w:type="spellEnd"/>
      <w:r>
        <w:rPr>
          <w:rFonts w:ascii="Times New Roman" w:hAnsi="Times New Roman" w:cs="Times New Roman"/>
          <w:sz w:val="22"/>
          <w:szCs w:val="22"/>
        </w:rPr>
        <w:t xml:space="preserve">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концессионного соглашения.</w:t>
      </w:r>
    </w:p>
    <w:p w:rsidR="00C57AC4" w:rsidRDefault="00C57AC4" w:rsidP="00C57AC4">
      <w:pPr>
        <w:pStyle w:val="a4"/>
        <w:numPr>
          <w:ilvl w:val="0"/>
          <w:numId w:val="8"/>
        </w:numPr>
        <w:shd w:val="clear" w:color="auto" w:fill="auto"/>
        <w:tabs>
          <w:tab w:val="left" w:pos="1100"/>
        </w:tabs>
        <w:spacing w:after="0" w:line="240" w:lineRule="auto"/>
        <w:ind w:firstLine="709"/>
        <w:jc w:val="both"/>
      </w:pPr>
      <w:r>
        <w:rPr>
          <w:color w:val="0D0D0D" w:themeColor="text1" w:themeTint="F2"/>
        </w:rPr>
        <w:t>По критериям осуществляется в целях выявления лучших условий исполнения Концессионного соглашения в соответствии с критериями и в порядке, которые установлены</w:t>
      </w:r>
      <w:r>
        <w:t xml:space="preserve"> конкурсной документацией.</w:t>
      </w:r>
    </w:p>
    <w:p w:rsidR="00C57AC4" w:rsidRDefault="00C57AC4" w:rsidP="00C57AC4">
      <w:pPr>
        <w:pStyle w:val="a4"/>
        <w:shd w:val="clear" w:color="auto" w:fill="auto"/>
        <w:spacing w:after="0" w:line="240" w:lineRule="auto"/>
        <w:ind w:firstLine="709"/>
        <w:jc w:val="both"/>
      </w:pPr>
      <w:r>
        <w:t xml:space="preserve">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w:t>
      </w:r>
      <w:proofErr w:type="gramStart"/>
      <w:r>
        <w:t>значений</w:t>
      </w:r>
      <w:proofErr w:type="gramEnd"/>
      <w:r>
        <w:t xml:space="preserve">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t>значений</w:t>
      </w:r>
      <w:proofErr w:type="gramEnd"/>
      <w:r>
        <w:t xml:space="preserve"> содержащихся во всех заявках на участие в конкурсе условий.</w:t>
      </w:r>
    </w:p>
    <w:p w:rsidR="00C57AC4" w:rsidRDefault="00C57AC4" w:rsidP="00C57AC4">
      <w:pPr>
        <w:pStyle w:val="a4"/>
        <w:numPr>
          <w:ilvl w:val="0"/>
          <w:numId w:val="8"/>
        </w:numPr>
        <w:shd w:val="clear" w:color="auto" w:fill="auto"/>
        <w:tabs>
          <w:tab w:val="left" w:pos="1196"/>
        </w:tabs>
        <w:spacing w:after="0" w:line="240" w:lineRule="auto"/>
        <w:ind w:firstLine="709"/>
        <w:jc w:val="both"/>
      </w:pPr>
      <w: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Концессионного соглашения, присваивается первый номер. В случае если в нескольких заявках содержатся одинаковые условия исполнения соглашения, меньший порядковый номер присваивается заявке на участие в конкурсе, которая подана участником конкурса, надлежащим </w:t>
      </w:r>
      <w:proofErr w:type="gramStart"/>
      <w:r>
        <w:t>образом</w:t>
      </w:r>
      <w:proofErr w:type="gramEnd"/>
      <w:r>
        <w:t xml:space="preserve"> исполнявшим свои обязанности по ранее заключенному Концессионному соглашению в отношении имущества, права на которое передаются по соглашению, и письменно уведомивший организатора конкурса о </w:t>
      </w:r>
      <w:r>
        <w:lastRenderedPageBreak/>
        <w:t xml:space="preserve">желании заключить Концессионное соглашение, а в случае отсутствия такой заявки - заявке на участие в конкурсе, </w:t>
      </w:r>
      <w:proofErr w:type="gramStart"/>
      <w:r>
        <w:t>которая</w:t>
      </w:r>
      <w:proofErr w:type="gramEnd"/>
      <w:r>
        <w:t xml:space="preserve"> поступила ранее других заявок на участие в конкурсе, содержащих такие условия.</w:t>
      </w:r>
    </w:p>
    <w:p w:rsidR="00C57AC4" w:rsidRDefault="00C57AC4" w:rsidP="00C57AC4">
      <w:pPr>
        <w:pStyle w:val="a4"/>
        <w:shd w:val="clear" w:color="auto" w:fill="auto"/>
        <w:tabs>
          <w:tab w:val="left" w:leader="underscore" w:pos="7320"/>
        </w:tabs>
        <w:spacing w:after="0" w:line="240" w:lineRule="auto"/>
        <w:ind w:firstLine="709"/>
        <w:jc w:val="both"/>
        <w:rPr>
          <w:color w:val="000000" w:themeColor="text1"/>
        </w:rPr>
      </w:pPr>
      <w:r>
        <w:rPr>
          <w:color w:val="000000" w:themeColor="text1"/>
        </w:rPr>
        <w:t xml:space="preserve">13.4. Оценка и сопоставление заявок осуществляется </w:t>
      </w:r>
      <w:r>
        <w:t>2</w:t>
      </w:r>
      <w:r w:rsidR="00DD4C2F">
        <w:t>5</w:t>
      </w:r>
      <w:r>
        <w:t>.0</w:t>
      </w:r>
      <w:r w:rsidR="00DD4C2F">
        <w:t>7</w:t>
      </w:r>
      <w:r>
        <w:t xml:space="preserve">.2019 </w:t>
      </w:r>
      <w:r>
        <w:rPr>
          <w:color w:val="000000" w:themeColor="text1"/>
        </w:rPr>
        <w:t xml:space="preserve">года в 14.00 часов по адресу: </w:t>
      </w:r>
      <w:r>
        <w:t>659113, Алтайский край</w:t>
      </w:r>
      <w:r w:rsidR="00DD4C2F">
        <w:t xml:space="preserve">, </w:t>
      </w:r>
      <w:proofErr w:type="spellStart"/>
      <w:r w:rsidR="00DD4C2F">
        <w:t>Заринский</w:t>
      </w:r>
      <w:proofErr w:type="spellEnd"/>
      <w:r w:rsidR="00DD4C2F">
        <w:t xml:space="preserve"> район, с. </w:t>
      </w:r>
      <w:proofErr w:type="spellStart"/>
      <w:r w:rsidR="00DD4C2F">
        <w:t>Новокопылово</w:t>
      </w:r>
      <w:proofErr w:type="spellEnd"/>
      <w:r>
        <w:t xml:space="preserve">, ул. </w:t>
      </w:r>
      <w:r w:rsidR="00DD4C2F">
        <w:t>Центральная</w:t>
      </w:r>
      <w:r>
        <w:t xml:space="preserve">, д. </w:t>
      </w:r>
      <w:r w:rsidR="00DD4C2F">
        <w:t>45</w:t>
      </w:r>
      <w:r>
        <w:rPr>
          <w:color w:val="000000" w:themeColor="text1"/>
        </w:rPr>
        <w:t>.</w:t>
      </w:r>
    </w:p>
    <w:p w:rsidR="00C57AC4" w:rsidRDefault="00C57AC4" w:rsidP="00C57AC4">
      <w:pPr>
        <w:pStyle w:val="a4"/>
        <w:shd w:val="clear" w:color="auto" w:fill="auto"/>
        <w:spacing w:after="0" w:line="240" w:lineRule="auto"/>
        <w:ind w:firstLine="709"/>
        <w:jc w:val="both"/>
        <w:rPr>
          <w:color w:val="000000" w:themeColor="text1"/>
        </w:rPr>
      </w:pPr>
      <w:r>
        <w:rPr>
          <w:color w:val="000000" w:themeColor="text1"/>
        </w:rPr>
        <w:t xml:space="preserve">Победителем конкурса признается участник конкурса, который предложил лучшие условия исполнения Концессионного соглашения, в соответствии с установленным критерием конкурса и заявке на </w:t>
      </w:r>
      <w:proofErr w:type="gramStart"/>
      <w:r>
        <w:rPr>
          <w:color w:val="000000" w:themeColor="text1"/>
        </w:rPr>
        <w:t>участие</w:t>
      </w:r>
      <w:proofErr w:type="gramEnd"/>
      <w:r>
        <w:rPr>
          <w:color w:val="000000" w:themeColor="text1"/>
        </w:rPr>
        <w:t xml:space="preserve"> в конкурсе которого присвоен первый номер.</w:t>
      </w:r>
    </w:p>
    <w:p w:rsidR="00C57AC4" w:rsidRDefault="00C57AC4" w:rsidP="00C57AC4">
      <w:pPr>
        <w:pStyle w:val="a4"/>
        <w:shd w:val="clear" w:color="auto" w:fill="auto"/>
        <w:tabs>
          <w:tab w:val="left" w:leader="underscore" w:pos="8021"/>
        </w:tabs>
        <w:spacing w:after="0" w:line="240" w:lineRule="auto"/>
        <w:ind w:firstLine="709"/>
        <w:jc w:val="both"/>
        <w:rPr>
          <w:color w:val="FF0000"/>
        </w:rPr>
      </w:pPr>
      <w:r>
        <w:rPr>
          <w:color w:val="000000" w:themeColor="text1"/>
        </w:rPr>
        <w:t xml:space="preserve">Протокол оценки и сопоставления заявок подписывается </w:t>
      </w:r>
      <w:r w:rsidR="00DD4C2F">
        <w:t>25</w:t>
      </w:r>
      <w:r>
        <w:t>.0</w:t>
      </w:r>
      <w:r w:rsidR="00DD4C2F">
        <w:t>7</w:t>
      </w:r>
      <w:r>
        <w:t xml:space="preserve">.2019 </w:t>
      </w:r>
      <w:r>
        <w:rPr>
          <w:color w:val="000000" w:themeColor="text1"/>
        </w:rPr>
        <w:t>года и размещается организатором конкурса на официальном сайте торгов в течение дня, следующего после дня его подписания</w:t>
      </w:r>
      <w:r>
        <w:rPr>
          <w:color w:val="FF0000"/>
        </w:rPr>
        <w:t>.</w:t>
      </w:r>
    </w:p>
    <w:p w:rsidR="00C57AC4" w:rsidRDefault="00C57AC4" w:rsidP="00C57AC4">
      <w:pPr>
        <w:pStyle w:val="7"/>
        <w:keepNext/>
        <w:keepLines/>
        <w:numPr>
          <w:ilvl w:val="1"/>
          <w:numId w:val="8"/>
        </w:numPr>
        <w:shd w:val="clear" w:color="auto" w:fill="auto"/>
        <w:tabs>
          <w:tab w:val="left" w:pos="974"/>
        </w:tabs>
        <w:spacing w:before="0" w:line="240" w:lineRule="auto"/>
        <w:ind w:firstLine="709"/>
        <w:jc w:val="both"/>
        <w:outlineLvl w:val="9"/>
        <w:rPr>
          <w:sz w:val="22"/>
          <w:szCs w:val="22"/>
        </w:rPr>
      </w:pPr>
      <w:bookmarkStart w:id="15" w:name="bookmark16"/>
      <w:r>
        <w:rPr>
          <w:sz w:val="22"/>
          <w:szCs w:val="22"/>
        </w:rPr>
        <w:t>Требование о внесении задатка, размер задатка, срок и порядок внесения задатка, реквизиты счета для перечисления задатка.</w:t>
      </w:r>
      <w:bookmarkEnd w:id="15"/>
    </w:p>
    <w:p w:rsidR="00C57AC4" w:rsidRPr="00D95525" w:rsidRDefault="00C57AC4" w:rsidP="00D95525">
      <w:pPr>
        <w:jc w:val="both"/>
        <w:rPr>
          <w:rFonts w:ascii="Times New Roman" w:hAnsi="Times New Roman" w:cs="Times New Roman"/>
        </w:rPr>
      </w:pPr>
      <w:r>
        <w:rPr>
          <w:rFonts w:ascii="Times New Roman" w:hAnsi="Times New Roman" w:cs="Times New Roman"/>
        </w:rPr>
        <w:t>14.1</w:t>
      </w:r>
      <w:r>
        <w:t xml:space="preserve">. </w:t>
      </w:r>
      <w:r>
        <w:rPr>
          <w:rFonts w:ascii="Times New Roman" w:hAnsi="Times New Roman" w:cs="Times New Roman"/>
        </w:rPr>
        <w:t>Участник</w:t>
      </w:r>
      <w:r>
        <w:t xml:space="preserve"> </w:t>
      </w:r>
      <w:r>
        <w:rPr>
          <w:rFonts w:ascii="Times New Roman" w:hAnsi="Times New Roman" w:cs="Times New Roman"/>
        </w:rPr>
        <w:t>конкурса</w:t>
      </w:r>
      <w:r>
        <w:t xml:space="preserve"> </w:t>
      </w:r>
      <w:r>
        <w:rPr>
          <w:rFonts w:ascii="Times New Roman" w:hAnsi="Times New Roman" w:cs="Times New Roman"/>
        </w:rPr>
        <w:t xml:space="preserve">вносит </w:t>
      </w:r>
      <w:r w:rsidRPr="00D95525">
        <w:rPr>
          <w:rFonts w:ascii="Times New Roman" w:hAnsi="Times New Roman" w:cs="Times New Roman"/>
        </w:rPr>
        <w:t xml:space="preserve">задаток в размере 10000 рублей по следующим банковским реквизитам: </w:t>
      </w:r>
      <w:r w:rsidR="00D95525" w:rsidRPr="00D95525">
        <w:rPr>
          <w:rFonts w:ascii="Times New Roman" w:hAnsi="Times New Roman" w:cs="Times New Roman"/>
        </w:rPr>
        <w:t xml:space="preserve">УФК по Алтайскому краю (Администрация </w:t>
      </w:r>
      <w:proofErr w:type="spellStart"/>
      <w:r w:rsidR="00D95525" w:rsidRPr="00D95525">
        <w:rPr>
          <w:rFonts w:ascii="Times New Roman" w:hAnsi="Times New Roman" w:cs="Times New Roman"/>
        </w:rPr>
        <w:t>Новокопыловского</w:t>
      </w:r>
      <w:proofErr w:type="spellEnd"/>
      <w:r w:rsidR="00D95525" w:rsidRPr="00D95525">
        <w:rPr>
          <w:rFonts w:ascii="Times New Roman" w:hAnsi="Times New Roman" w:cs="Times New Roman"/>
        </w:rPr>
        <w:t xml:space="preserve"> сельсовета </w:t>
      </w:r>
      <w:proofErr w:type="spellStart"/>
      <w:r w:rsidR="00D95525" w:rsidRPr="00D95525">
        <w:rPr>
          <w:rFonts w:ascii="Times New Roman" w:hAnsi="Times New Roman" w:cs="Times New Roman"/>
        </w:rPr>
        <w:t>Заринского</w:t>
      </w:r>
      <w:proofErr w:type="spellEnd"/>
      <w:r w:rsidR="00D95525" w:rsidRPr="00D95525">
        <w:rPr>
          <w:rFonts w:ascii="Times New Roman" w:hAnsi="Times New Roman" w:cs="Times New Roman"/>
        </w:rPr>
        <w:t xml:space="preserve"> района Алтайского края), ИНН 2244005448, КПП 224401001, код ОКТМО 01613464, счет           № 40204810200000001312, банк получателя:  Отделение Барнаул г. Барнаул, БИК 040173001. </w:t>
      </w:r>
      <w:r w:rsidRPr="00D95525">
        <w:rPr>
          <w:rFonts w:ascii="Times New Roman" w:hAnsi="Times New Roman" w:cs="Times New Roman"/>
        </w:rPr>
        <w:t>в счет обеспечения оплаты по концессионному соглашению, назначение платеж</w:t>
      </w:r>
      <w:proofErr w:type="gramStart"/>
      <w:r w:rsidRPr="00D95525">
        <w:rPr>
          <w:rFonts w:ascii="Times New Roman" w:hAnsi="Times New Roman" w:cs="Times New Roman"/>
        </w:rPr>
        <w:t>а-</w:t>
      </w:r>
      <w:proofErr w:type="gramEnd"/>
      <w:r w:rsidRPr="00D95525">
        <w:rPr>
          <w:rFonts w:ascii="Times New Roman" w:hAnsi="Times New Roman" w:cs="Times New Roman"/>
        </w:rPr>
        <w:t xml:space="preserve"> задаток в счет обеспечения участия в конкурсе . </w:t>
      </w:r>
    </w:p>
    <w:p w:rsidR="00C57AC4" w:rsidRDefault="00C57AC4" w:rsidP="00C57AC4">
      <w:pPr>
        <w:pStyle w:val="a9"/>
        <w:numPr>
          <w:ilvl w:val="0"/>
          <w:numId w:val="9"/>
        </w:numPr>
        <w:ind w:left="720"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Форма внесения задатка – безналичная. Форма возврата задатка – безналичная. Внесение задатка третьими лицами не допускается.</w:t>
      </w:r>
      <w:r>
        <w:rPr>
          <w:rFonts w:ascii="Times New Roman" w:eastAsia="Times New Roman" w:hAnsi="Times New Roman" w:cs="Times New Roman"/>
          <w:color w:val="auto"/>
          <w:sz w:val="22"/>
          <w:szCs w:val="22"/>
        </w:rPr>
        <w:t xml:space="preserve"> </w:t>
      </w:r>
    </w:p>
    <w:p w:rsidR="00C57AC4" w:rsidRDefault="00C57AC4" w:rsidP="00C57AC4">
      <w:pPr>
        <w:spacing w:after="0" w:line="240" w:lineRule="auto"/>
        <w:ind w:firstLine="709"/>
        <w:jc w:val="both"/>
        <w:rPr>
          <w:rFonts w:ascii="Times New Roman" w:hAnsi="Times New Roman" w:cs="Times New Roman"/>
        </w:rPr>
      </w:pPr>
      <w:r>
        <w:rPr>
          <w:rFonts w:ascii="Times New Roman" w:hAnsi="Times New Roman" w:cs="Times New Roman"/>
        </w:rPr>
        <w:t>Срок по</w:t>
      </w:r>
      <w:r w:rsidR="00892836">
        <w:rPr>
          <w:rFonts w:ascii="Times New Roman" w:hAnsi="Times New Roman" w:cs="Times New Roman"/>
        </w:rPr>
        <w:t>ступления задатка: не позднее 24</w:t>
      </w:r>
      <w:r>
        <w:rPr>
          <w:rFonts w:ascii="Times New Roman" w:hAnsi="Times New Roman" w:cs="Times New Roman"/>
        </w:rPr>
        <w:t>.0</w:t>
      </w:r>
      <w:r w:rsidR="00892836">
        <w:rPr>
          <w:rFonts w:ascii="Times New Roman" w:hAnsi="Times New Roman" w:cs="Times New Roman"/>
        </w:rPr>
        <w:t>7</w:t>
      </w:r>
      <w:r>
        <w:rPr>
          <w:rFonts w:ascii="Times New Roman" w:hAnsi="Times New Roman" w:cs="Times New Roman"/>
        </w:rPr>
        <w:t>.2019 г.</w:t>
      </w:r>
    </w:p>
    <w:p w:rsidR="00C57AC4" w:rsidRDefault="00C57AC4" w:rsidP="00C57AC4">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Задаток возвращается участнику по реквизитам, указанным в заявке на участие в конкурсе, в следующих случаях и сроках:</w:t>
      </w:r>
    </w:p>
    <w:p w:rsidR="00C57AC4" w:rsidRDefault="00C57AC4" w:rsidP="00C57AC4">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если участник не признан победителем конкурса, в течение 5 дней после подведения итогов конкурса.</w:t>
      </w:r>
    </w:p>
    <w:p w:rsidR="00C57AC4" w:rsidRDefault="00C57AC4" w:rsidP="00C57AC4">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если участник отзывает свою заявку до даты окончания приема заявок, в течение 5 дней с момента поступления уведомления об отзыве заявки.</w:t>
      </w:r>
    </w:p>
    <w:p w:rsidR="00C57AC4" w:rsidRDefault="00C57AC4" w:rsidP="00C57AC4">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если заявитель не признан участником конкурса, в течение 5 дней с момента подписания протокола о признании заявителей участниками конкурса.</w:t>
      </w:r>
    </w:p>
    <w:p w:rsidR="00C57AC4" w:rsidRDefault="00C57AC4" w:rsidP="00C57AC4">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Задаток не возвращается в случаях:</w:t>
      </w:r>
    </w:p>
    <w:p w:rsidR="00C57AC4" w:rsidRDefault="00C57AC4" w:rsidP="00C57AC4">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если участник признан победителем конкурса, внесенный им задаток засчитывается в счет оплаты по Концессионному соглашению.</w:t>
      </w:r>
    </w:p>
    <w:p w:rsidR="00C57AC4" w:rsidRDefault="00C57AC4" w:rsidP="00C57AC4">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отказа от подписания итогового протокола или концессионного соглашения в установленный срок.</w:t>
      </w:r>
    </w:p>
    <w:p w:rsidR="00C57AC4" w:rsidRDefault="00C57AC4" w:rsidP="00C57AC4">
      <w:pPr>
        <w:spacing w:after="0" w:line="240" w:lineRule="auto"/>
        <w:ind w:firstLine="709"/>
        <w:jc w:val="both"/>
        <w:rPr>
          <w:rFonts w:ascii="Times New Roman" w:hAnsi="Times New Roman" w:cs="Times New Roman"/>
        </w:rPr>
      </w:pPr>
      <w:r>
        <w:rPr>
          <w:rFonts w:ascii="Times New Roman" w:hAnsi="Times New Roman" w:cs="Times New Roman"/>
        </w:rPr>
        <w:t>- если будет установлено, что участник не имел права участвовать в конкурсе.</w:t>
      </w:r>
    </w:p>
    <w:p w:rsidR="00C57AC4" w:rsidRDefault="00C57AC4" w:rsidP="00C57AC4">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Документом, подтверждающим поступление задатка на счет организатора, является выписка с указанного счета организатора.</w:t>
      </w:r>
    </w:p>
    <w:p w:rsidR="00C57AC4" w:rsidRDefault="00C57AC4" w:rsidP="00C57AC4">
      <w:pPr>
        <w:pStyle w:val="a4"/>
        <w:numPr>
          <w:ilvl w:val="1"/>
          <w:numId w:val="8"/>
        </w:numPr>
        <w:shd w:val="clear" w:color="auto" w:fill="auto"/>
        <w:spacing w:after="0" w:line="240" w:lineRule="auto"/>
        <w:ind w:firstLine="709"/>
        <w:jc w:val="center"/>
        <w:rPr>
          <w:rFonts w:cs="Arial Unicode MS"/>
        </w:rPr>
      </w:pPr>
      <w:bookmarkStart w:id="16" w:name="bookmark17"/>
      <w:r>
        <w:rPr>
          <w:b/>
        </w:rPr>
        <w:t>Размер обеспечения исполнения Концессионного соглашения, срок и порядок его предоставления.</w:t>
      </w:r>
      <w:bookmarkEnd w:id="16"/>
    </w:p>
    <w:p w:rsidR="00C57AC4" w:rsidRDefault="00C57AC4" w:rsidP="00C57AC4">
      <w:pPr>
        <w:pStyle w:val="a4"/>
        <w:shd w:val="clear" w:color="auto" w:fill="auto"/>
        <w:spacing w:after="0" w:line="240" w:lineRule="auto"/>
        <w:ind w:firstLine="709"/>
        <w:jc w:val="both"/>
      </w:pPr>
      <w:r>
        <w:t>15.1. Не предусмотрено условиями проведения открытого конкурса.</w:t>
      </w:r>
    </w:p>
    <w:p w:rsidR="00C57AC4" w:rsidRDefault="00C57AC4" w:rsidP="00C57AC4">
      <w:pPr>
        <w:pStyle w:val="7"/>
        <w:keepNext/>
        <w:keepLines/>
        <w:numPr>
          <w:ilvl w:val="1"/>
          <w:numId w:val="8"/>
        </w:numPr>
        <w:shd w:val="clear" w:color="auto" w:fill="auto"/>
        <w:tabs>
          <w:tab w:val="left" w:pos="1080"/>
        </w:tabs>
        <w:spacing w:before="0" w:line="240" w:lineRule="auto"/>
        <w:ind w:firstLine="709"/>
        <w:jc w:val="center"/>
        <w:outlineLvl w:val="9"/>
        <w:rPr>
          <w:sz w:val="22"/>
          <w:szCs w:val="22"/>
        </w:rPr>
      </w:pPr>
      <w:bookmarkStart w:id="17" w:name="bookmark18"/>
      <w:r>
        <w:rPr>
          <w:sz w:val="22"/>
          <w:szCs w:val="22"/>
        </w:rPr>
        <w:t xml:space="preserve">Срок в течение, которого победитель конкурса должен подписать проект </w:t>
      </w:r>
      <w:r>
        <w:t>Концессионного соглашения</w:t>
      </w:r>
      <w:r>
        <w:rPr>
          <w:sz w:val="22"/>
          <w:szCs w:val="22"/>
        </w:rPr>
        <w:t>.</w:t>
      </w:r>
      <w:bookmarkEnd w:id="17"/>
    </w:p>
    <w:p w:rsidR="00C57AC4" w:rsidRDefault="00C57AC4" w:rsidP="00C57AC4">
      <w:pPr>
        <w:pStyle w:val="a4"/>
        <w:shd w:val="clear" w:color="auto" w:fill="auto"/>
        <w:tabs>
          <w:tab w:val="left" w:leader="underscore" w:pos="5645"/>
        </w:tabs>
        <w:spacing w:after="0" w:line="240" w:lineRule="auto"/>
        <w:jc w:val="both"/>
      </w:pPr>
      <w:r>
        <w:t xml:space="preserve">            </w:t>
      </w:r>
      <w:r w:rsidR="00D347AE">
        <w:t xml:space="preserve">16.1. </w:t>
      </w:r>
      <w:proofErr w:type="gramStart"/>
      <w:r w:rsidR="00D347AE">
        <w:t>Организатор конкурса до 28</w:t>
      </w:r>
      <w:r>
        <w:t>.0</w:t>
      </w:r>
      <w:r w:rsidR="00D347AE">
        <w:t>7</w:t>
      </w:r>
      <w:r>
        <w:t xml:space="preserve">.2019 года (в течение трех рабочих дней рабочих дней с </w:t>
      </w:r>
      <w:proofErr w:type="gramEnd"/>
    </w:p>
    <w:p w:rsidR="00C57AC4" w:rsidRDefault="00C57AC4" w:rsidP="00C57AC4">
      <w:pPr>
        <w:pStyle w:val="52"/>
        <w:framePr w:h="340" w:wrap="auto" w:hAnchor="margin" w:x="-1219" w:y="9940"/>
        <w:shd w:val="clear" w:color="auto" w:fill="auto"/>
        <w:spacing w:line="240" w:lineRule="auto"/>
        <w:jc w:val="both"/>
        <w:rPr>
          <w:sz w:val="22"/>
          <w:szCs w:val="22"/>
        </w:rPr>
      </w:pPr>
      <w:r>
        <w:rPr>
          <w:sz w:val="22"/>
          <w:szCs w:val="22"/>
        </w:rPr>
        <w:t>ч</w:t>
      </w:r>
    </w:p>
    <w:p w:rsidR="00C57AC4" w:rsidRDefault="00892836" w:rsidP="00C57AC4">
      <w:pPr>
        <w:pStyle w:val="a4"/>
        <w:shd w:val="clear" w:color="auto" w:fill="auto"/>
        <w:spacing w:after="0" w:line="240" w:lineRule="auto"/>
        <w:jc w:val="both"/>
      </w:pPr>
      <w:r>
        <w:t xml:space="preserve">даты </w:t>
      </w:r>
      <w:r w:rsidR="00C57AC4">
        <w:t>подписания протокола о результатах проведения конкурса) передает победителю конкурса один экземпляр протокола и проект Концессионного соглашения, который составляется путем включения условий исполнения Концессионного соглашения, предложенных победителем конкурса в заявке на участие в открытом конкурсе, в проект Концессионного соглашения, прилагаемый к конкурсной документации.</w:t>
      </w:r>
    </w:p>
    <w:p w:rsidR="00C57AC4" w:rsidRDefault="00C57AC4" w:rsidP="00C57AC4">
      <w:pPr>
        <w:pStyle w:val="a4"/>
        <w:numPr>
          <w:ilvl w:val="2"/>
          <w:numId w:val="8"/>
        </w:numPr>
        <w:shd w:val="clear" w:color="auto" w:fill="auto"/>
        <w:tabs>
          <w:tab w:val="left" w:pos="1134"/>
        </w:tabs>
        <w:spacing w:after="0" w:line="240" w:lineRule="auto"/>
        <w:ind w:firstLine="709"/>
        <w:jc w:val="both"/>
      </w:pPr>
      <w:proofErr w:type="gramStart"/>
      <w:r>
        <w:t>Срок подписания концессионного соглашения - не менее 5 дней со дня размещения на официальном сайте протокола оценки и сопоставления заявок на участие в конкурсе либо протокола рассмотрения заявок на участие в конкурсе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p>
    <w:p w:rsidR="00C57AC4" w:rsidRDefault="00C57AC4" w:rsidP="00C57AC4">
      <w:pPr>
        <w:pStyle w:val="a4"/>
        <w:numPr>
          <w:ilvl w:val="2"/>
          <w:numId w:val="8"/>
        </w:numPr>
        <w:shd w:val="clear" w:color="auto" w:fill="auto"/>
        <w:tabs>
          <w:tab w:val="left" w:pos="1129"/>
        </w:tabs>
        <w:spacing w:after="0" w:line="240" w:lineRule="auto"/>
        <w:ind w:firstLine="709"/>
        <w:jc w:val="both"/>
      </w:pPr>
      <w:r>
        <w:lastRenderedPageBreak/>
        <w:t>При заключении и исполнении концессионного соглашения изменение условий соглашения, указанных в конкурсной документации, по соглашению сторон и в одностороннем порядке не допускается.</w:t>
      </w:r>
    </w:p>
    <w:p w:rsidR="00C57AC4" w:rsidRDefault="00C57AC4" w:rsidP="00C57AC4">
      <w:pPr>
        <w:pStyle w:val="7"/>
        <w:keepNext/>
        <w:keepLines/>
        <w:numPr>
          <w:ilvl w:val="1"/>
          <w:numId w:val="8"/>
        </w:numPr>
        <w:shd w:val="clear" w:color="auto" w:fill="auto"/>
        <w:tabs>
          <w:tab w:val="left" w:pos="1123"/>
        </w:tabs>
        <w:spacing w:before="0" w:line="240" w:lineRule="auto"/>
        <w:ind w:firstLine="709"/>
        <w:jc w:val="center"/>
        <w:outlineLvl w:val="9"/>
        <w:rPr>
          <w:sz w:val="22"/>
          <w:szCs w:val="22"/>
        </w:rPr>
      </w:pPr>
      <w:bookmarkStart w:id="18" w:name="bookmark19"/>
      <w:r>
        <w:rPr>
          <w:sz w:val="22"/>
          <w:szCs w:val="22"/>
        </w:rPr>
        <w:t xml:space="preserve">Дата, время, график проведения осмотра имущества, права на которое передаются по </w:t>
      </w:r>
      <w:r>
        <w:t>Концессионному соглашению</w:t>
      </w:r>
      <w:r>
        <w:rPr>
          <w:sz w:val="22"/>
          <w:szCs w:val="22"/>
        </w:rPr>
        <w:t>.</w:t>
      </w:r>
      <w:bookmarkEnd w:id="18"/>
    </w:p>
    <w:p w:rsidR="00C57AC4" w:rsidRDefault="00C57AC4" w:rsidP="00C57AC4">
      <w:pPr>
        <w:pStyle w:val="a4"/>
        <w:numPr>
          <w:ilvl w:val="0"/>
          <w:numId w:val="10"/>
        </w:numPr>
        <w:shd w:val="clear" w:color="auto" w:fill="auto"/>
        <w:tabs>
          <w:tab w:val="left" w:pos="1098"/>
        </w:tabs>
        <w:spacing w:after="0" w:line="240" w:lineRule="auto"/>
        <w:ind w:firstLine="709"/>
        <w:jc w:val="both"/>
      </w:pPr>
      <w:r>
        <w:t>Осмотр обеспечивает организатор открытого конкурса без взимания платы.</w:t>
      </w:r>
    </w:p>
    <w:p w:rsidR="00C57AC4" w:rsidRDefault="00C57AC4" w:rsidP="00C57AC4">
      <w:pPr>
        <w:pStyle w:val="a4"/>
        <w:numPr>
          <w:ilvl w:val="0"/>
          <w:numId w:val="10"/>
        </w:numPr>
        <w:shd w:val="clear" w:color="auto" w:fill="auto"/>
        <w:tabs>
          <w:tab w:val="left" w:pos="1134"/>
        </w:tabs>
        <w:spacing w:after="0" w:line="240" w:lineRule="auto"/>
        <w:ind w:firstLine="709"/>
        <w:jc w:val="both"/>
      </w:pPr>
      <w:r>
        <w:t xml:space="preserve">Проведение такого осмотра осуществляется каждый четверг с 10.00 до 16.00 часов, начиная </w:t>
      </w:r>
      <w:proofErr w:type="gramStart"/>
      <w:r>
        <w:t>с даты размещения</w:t>
      </w:r>
      <w:proofErr w:type="gramEnd"/>
      <w:r>
        <w:t xml:space="preserve"> извещения о проведении открытого конкурса на официальном сайте торгов.</w:t>
      </w:r>
    </w:p>
    <w:p w:rsidR="00C57AC4" w:rsidRDefault="00C57AC4" w:rsidP="00C57AC4">
      <w:pPr>
        <w:pStyle w:val="a4"/>
        <w:shd w:val="clear" w:color="auto" w:fill="auto"/>
        <w:spacing w:after="0" w:line="240" w:lineRule="auto"/>
        <w:ind w:firstLine="709"/>
        <w:jc w:val="both"/>
      </w:pPr>
      <w:r>
        <w:t>17.3. Осмотр имущества производиться по заявке, поданной в письменной форме и только один раз для каждого заинтересованного лица по месту нахождения данного имущества.</w:t>
      </w:r>
    </w:p>
    <w:p w:rsidR="00C57AC4" w:rsidRDefault="00C57AC4" w:rsidP="00C57AC4">
      <w:pPr>
        <w:pStyle w:val="7"/>
        <w:keepNext/>
        <w:keepLines/>
        <w:numPr>
          <w:ilvl w:val="1"/>
          <w:numId w:val="10"/>
        </w:numPr>
        <w:shd w:val="clear" w:color="auto" w:fill="auto"/>
        <w:tabs>
          <w:tab w:val="left" w:pos="1086"/>
        </w:tabs>
        <w:spacing w:before="0" w:line="240" w:lineRule="auto"/>
        <w:ind w:firstLine="709"/>
        <w:jc w:val="center"/>
        <w:outlineLvl w:val="9"/>
        <w:rPr>
          <w:sz w:val="22"/>
          <w:szCs w:val="22"/>
        </w:rPr>
      </w:pPr>
      <w:bookmarkStart w:id="19" w:name="bookmark20"/>
      <w:r>
        <w:rPr>
          <w:sz w:val="22"/>
          <w:szCs w:val="22"/>
        </w:rPr>
        <w:t>Дополнительные условия.</w:t>
      </w:r>
      <w:bookmarkEnd w:id="19"/>
    </w:p>
    <w:p w:rsidR="00C57AC4" w:rsidRDefault="00C57AC4" w:rsidP="00C57AC4">
      <w:pPr>
        <w:pStyle w:val="a4"/>
        <w:numPr>
          <w:ilvl w:val="2"/>
          <w:numId w:val="10"/>
        </w:numPr>
        <w:shd w:val="clear" w:color="auto" w:fill="auto"/>
        <w:tabs>
          <w:tab w:val="left" w:pos="1239"/>
        </w:tabs>
        <w:spacing w:after="0" w:line="240" w:lineRule="auto"/>
        <w:ind w:firstLine="709"/>
        <w:jc w:val="both"/>
      </w:pPr>
      <w:r>
        <w:t>Концессионное соглашение заключается на условиях, указанных в поданной участником открытого конкурса, с которым заключается соглашение, заявке на участие в открытом конкурсе и в конкурсной документации, в соответствии с пунктом 5 статьи 448 Гражданского кодекса Российской Федерации. При заключении Концессионного соглашения цена такого соглашения не может быть ниже начальной (минимальной) цены Концессионного соглашения (цены лота), указанной в извещении о проведении конкурса.</w:t>
      </w:r>
    </w:p>
    <w:p w:rsidR="00C57AC4" w:rsidRDefault="00C57AC4" w:rsidP="00C57AC4">
      <w:pPr>
        <w:pStyle w:val="a4"/>
        <w:numPr>
          <w:ilvl w:val="2"/>
          <w:numId w:val="10"/>
        </w:numPr>
        <w:shd w:val="clear" w:color="auto" w:fill="auto"/>
        <w:tabs>
          <w:tab w:val="left" w:pos="1191"/>
        </w:tabs>
        <w:spacing w:after="0" w:line="240" w:lineRule="auto"/>
        <w:ind w:firstLine="709"/>
        <w:jc w:val="both"/>
      </w:pPr>
      <w:r>
        <w:t>Условия открытого конкурса, порядок и условия заключения Концессионного соглашения с участником открытого конкурса являются условиями публичной оферты, а подача заявки на участие в открытом конкурсе является акцептом такой оферты.</w:t>
      </w:r>
    </w:p>
    <w:p w:rsidR="00C57AC4" w:rsidRDefault="00C57AC4" w:rsidP="00C57AC4">
      <w:pPr>
        <w:pStyle w:val="a4"/>
        <w:numPr>
          <w:ilvl w:val="2"/>
          <w:numId w:val="10"/>
        </w:numPr>
        <w:shd w:val="clear" w:color="auto" w:fill="auto"/>
        <w:tabs>
          <w:tab w:val="left" w:pos="1474"/>
        </w:tabs>
        <w:spacing w:after="0" w:line="240" w:lineRule="auto"/>
        <w:ind w:firstLine="709"/>
        <w:jc w:val="both"/>
      </w:pPr>
      <w:r>
        <w:t xml:space="preserve">Заключение Концессионного соглашения с единственным участником торгов. </w:t>
      </w:r>
      <w:proofErr w:type="gramStart"/>
      <w:r>
        <w:t>Заключение Концессионного соглашения с единственным участником открытого конкурса, проведенных в соответствии с Правилами проведения открытых конкурсов на право заключения концессионного соглашения, предусматривающих переход прав владения и (или) пользования в отношении муниципального имущества, и признанных несостоявшимся, не является нарушением антимонопольного законодательства (в соответствии с разъяснениями ФАС России от 12 марта 2010 года по применению статьи 17.1 Федерального закона от 26.07.2006 №135-Ф3</w:t>
      </w:r>
      <w:proofErr w:type="gramEnd"/>
      <w:r>
        <w:t xml:space="preserve"> «</w:t>
      </w:r>
      <w:proofErr w:type="gramStart"/>
      <w:r>
        <w:t>О защите конкуренции»).</w:t>
      </w:r>
      <w:proofErr w:type="gramEnd"/>
    </w:p>
    <w:p w:rsidR="00C57AC4" w:rsidRDefault="00C57AC4" w:rsidP="00C57AC4">
      <w:pPr>
        <w:pStyle w:val="a4"/>
        <w:numPr>
          <w:ilvl w:val="2"/>
          <w:numId w:val="10"/>
        </w:numPr>
        <w:shd w:val="clear" w:color="auto" w:fill="auto"/>
        <w:tabs>
          <w:tab w:val="left" w:pos="1113"/>
        </w:tabs>
        <w:spacing w:after="0" w:line="240" w:lineRule="auto"/>
        <w:ind w:firstLine="709"/>
        <w:jc w:val="both"/>
      </w:pPr>
      <w:r>
        <w:t>Орг</w:t>
      </w:r>
      <w:r w:rsidR="00D95525">
        <w:t>анизатор открытого конкурса до 19.07</w:t>
      </w:r>
      <w:r>
        <w:t>. 201</w:t>
      </w:r>
      <w:r w:rsidR="00D95525">
        <w:t>9</w:t>
      </w:r>
      <w:r>
        <w:t xml:space="preserve"> года вправе отказаться от проведения открытого конкурса (не позднее, чем за пять дней до даты окончания срока подачи заявок на участие в открытом конкурсе).</w:t>
      </w:r>
    </w:p>
    <w:p w:rsidR="00C57AC4" w:rsidRDefault="00C57AC4" w:rsidP="00C57AC4">
      <w:pPr>
        <w:pStyle w:val="50"/>
        <w:keepNext/>
        <w:keepLines/>
        <w:shd w:val="clear" w:color="auto" w:fill="auto"/>
        <w:spacing w:before="0" w:line="240" w:lineRule="auto"/>
        <w:ind w:firstLine="709"/>
        <w:outlineLvl w:val="9"/>
        <w:rPr>
          <w:sz w:val="22"/>
          <w:szCs w:val="22"/>
        </w:rPr>
      </w:pPr>
      <w:bookmarkStart w:id="20" w:name="bookmark21"/>
    </w:p>
    <w:p w:rsidR="00C57AC4" w:rsidRDefault="00C57AC4" w:rsidP="00C57AC4">
      <w:pPr>
        <w:pStyle w:val="50"/>
        <w:keepNext/>
        <w:keepLines/>
        <w:shd w:val="clear" w:color="auto" w:fill="auto"/>
        <w:spacing w:before="0" w:line="240" w:lineRule="auto"/>
        <w:ind w:firstLine="709"/>
        <w:outlineLvl w:val="9"/>
        <w:rPr>
          <w:sz w:val="22"/>
          <w:szCs w:val="22"/>
        </w:rPr>
      </w:pPr>
      <w:r>
        <w:rPr>
          <w:sz w:val="22"/>
          <w:szCs w:val="22"/>
        </w:rPr>
        <w:t>РАЗДЕЛ № 2</w:t>
      </w:r>
      <w:bookmarkEnd w:id="20"/>
    </w:p>
    <w:p w:rsidR="00C57AC4" w:rsidRDefault="00C57AC4" w:rsidP="00C57AC4">
      <w:pPr>
        <w:pStyle w:val="50"/>
        <w:keepNext/>
        <w:keepLines/>
        <w:shd w:val="clear" w:color="auto" w:fill="auto"/>
        <w:spacing w:before="0" w:line="240" w:lineRule="auto"/>
        <w:ind w:firstLine="709"/>
        <w:outlineLvl w:val="9"/>
        <w:rPr>
          <w:sz w:val="22"/>
          <w:szCs w:val="22"/>
        </w:rPr>
      </w:pPr>
      <w:bookmarkStart w:id="21" w:name="bookmark22"/>
      <w:r>
        <w:rPr>
          <w:sz w:val="22"/>
          <w:szCs w:val="22"/>
        </w:rPr>
        <w:t xml:space="preserve">Формы документов, представляемых претендентами для участия </w:t>
      </w:r>
      <w:proofErr w:type="gramStart"/>
      <w:r>
        <w:rPr>
          <w:sz w:val="22"/>
          <w:szCs w:val="22"/>
        </w:rPr>
        <w:t>в</w:t>
      </w:r>
      <w:bookmarkEnd w:id="21"/>
      <w:proofErr w:type="gramEnd"/>
    </w:p>
    <w:p w:rsidR="00C57AC4" w:rsidRDefault="00C57AC4" w:rsidP="00C57AC4">
      <w:pPr>
        <w:pStyle w:val="50"/>
        <w:keepNext/>
        <w:keepLines/>
        <w:shd w:val="clear" w:color="auto" w:fill="auto"/>
        <w:spacing w:before="0" w:line="240" w:lineRule="auto"/>
        <w:ind w:firstLine="709"/>
        <w:outlineLvl w:val="9"/>
        <w:rPr>
          <w:sz w:val="22"/>
          <w:szCs w:val="22"/>
        </w:rPr>
      </w:pPr>
      <w:bookmarkStart w:id="22" w:name="bookmark23"/>
      <w:r>
        <w:rPr>
          <w:sz w:val="22"/>
          <w:szCs w:val="22"/>
        </w:rPr>
        <w:t xml:space="preserve">открытом </w:t>
      </w:r>
      <w:proofErr w:type="gramStart"/>
      <w:r>
        <w:rPr>
          <w:sz w:val="22"/>
          <w:szCs w:val="22"/>
        </w:rPr>
        <w:t>конкурсе</w:t>
      </w:r>
      <w:bookmarkStart w:id="23" w:name="bookmark24"/>
      <w:bookmarkEnd w:id="22"/>
      <w:proofErr w:type="gramEnd"/>
    </w:p>
    <w:p w:rsidR="00C57AC4" w:rsidRDefault="00C57AC4" w:rsidP="00C57AC4">
      <w:pPr>
        <w:pStyle w:val="7"/>
        <w:keepNext/>
        <w:keepLines/>
        <w:shd w:val="clear" w:color="auto" w:fill="auto"/>
        <w:spacing w:before="0" w:line="240" w:lineRule="auto"/>
        <w:ind w:firstLine="709"/>
        <w:jc w:val="both"/>
        <w:outlineLvl w:val="9"/>
        <w:rPr>
          <w:sz w:val="22"/>
          <w:szCs w:val="22"/>
        </w:rPr>
      </w:pPr>
    </w:p>
    <w:p w:rsidR="00C57AC4" w:rsidRDefault="00C57AC4" w:rsidP="00C57AC4">
      <w:pPr>
        <w:pStyle w:val="7"/>
        <w:keepNext/>
        <w:keepLines/>
        <w:shd w:val="clear" w:color="auto" w:fill="auto"/>
        <w:spacing w:before="0" w:line="240" w:lineRule="auto"/>
        <w:ind w:firstLine="709"/>
        <w:jc w:val="both"/>
        <w:outlineLvl w:val="9"/>
        <w:rPr>
          <w:sz w:val="22"/>
          <w:szCs w:val="22"/>
        </w:rPr>
      </w:pPr>
      <w:r>
        <w:rPr>
          <w:sz w:val="22"/>
          <w:szCs w:val="22"/>
        </w:rPr>
        <w:t>1. Форма заявки на участие в открытом конкурсе</w:t>
      </w:r>
      <w:bookmarkEnd w:id="23"/>
    </w:p>
    <w:p w:rsidR="00C57AC4" w:rsidRDefault="00C57AC4" w:rsidP="00C57AC4">
      <w:pPr>
        <w:pStyle w:val="a4"/>
        <w:shd w:val="clear" w:color="auto" w:fill="auto"/>
        <w:tabs>
          <w:tab w:val="left" w:leader="underscore" w:pos="1898"/>
        </w:tabs>
        <w:spacing w:after="0" w:line="240" w:lineRule="auto"/>
        <w:ind w:firstLine="709"/>
        <w:jc w:val="both"/>
      </w:pPr>
      <w:r>
        <w:t>Дата</w:t>
      </w:r>
      <w:r>
        <w:tab/>
      </w:r>
    </w:p>
    <w:p w:rsidR="00C57AC4" w:rsidRDefault="00C57AC4" w:rsidP="00C57AC4">
      <w:pPr>
        <w:pStyle w:val="a4"/>
        <w:shd w:val="clear" w:color="auto" w:fill="auto"/>
        <w:tabs>
          <w:tab w:val="left" w:leader="underscore" w:pos="1878"/>
        </w:tabs>
        <w:spacing w:after="0" w:line="240" w:lineRule="auto"/>
        <w:ind w:firstLine="709"/>
        <w:jc w:val="both"/>
      </w:pPr>
      <w:proofErr w:type="spellStart"/>
      <w:r>
        <w:t>исх.№</w:t>
      </w:r>
      <w:proofErr w:type="spellEnd"/>
      <w:r>
        <w:tab/>
      </w:r>
    </w:p>
    <w:p w:rsidR="00C57AC4" w:rsidRDefault="00C57AC4" w:rsidP="00C57AC4">
      <w:pPr>
        <w:pStyle w:val="a4"/>
        <w:shd w:val="clear" w:color="auto" w:fill="auto"/>
        <w:spacing w:after="0" w:line="240" w:lineRule="auto"/>
        <w:ind w:firstLine="709"/>
        <w:jc w:val="both"/>
      </w:pPr>
      <w:r>
        <w:t xml:space="preserve">В конкурсную комиссию администрации </w:t>
      </w:r>
      <w:proofErr w:type="spellStart"/>
      <w:r>
        <w:t>Ново</w:t>
      </w:r>
      <w:r w:rsidR="00D95525">
        <w:t>копыло</w:t>
      </w:r>
      <w:r>
        <w:t>вского</w:t>
      </w:r>
      <w:proofErr w:type="spellEnd"/>
      <w:r>
        <w:t xml:space="preserve"> сельсовета </w:t>
      </w:r>
      <w:proofErr w:type="spellStart"/>
      <w:r>
        <w:t>Заринского</w:t>
      </w:r>
      <w:proofErr w:type="spellEnd"/>
      <w:r>
        <w:t xml:space="preserve"> района Алтайского края </w:t>
      </w:r>
      <w:proofErr w:type="gramStart"/>
      <w:r>
        <w:t>от</w:t>
      </w:r>
      <w:proofErr w:type="gramEnd"/>
    </w:p>
    <w:p w:rsidR="00C57AC4" w:rsidRDefault="00C57AC4" w:rsidP="00C57AC4">
      <w:pPr>
        <w:pStyle w:val="a4"/>
        <w:shd w:val="clear" w:color="auto" w:fill="auto"/>
        <w:spacing w:after="0" w:line="240" w:lineRule="auto"/>
        <w:ind w:firstLine="709"/>
        <w:jc w:val="both"/>
      </w:pPr>
      <w:r>
        <w:t>(Ф.И.О. претендента - индивидуального предпринимателя либо полное наименование претендента - юридического лица)</w:t>
      </w:r>
    </w:p>
    <w:p w:rsidR="007F6CC7" w:rsidRDefault="007F6CC7" w:rsidP="00C57AC4">
      <w:pPr>
        <w:pStyle w:val="7"/>
        <w:keepNext/>
        <w:keepLines/>
        <w:shd w:val="clear" w:color="auto" w:fill="auto"/>
        <w:spacing w:before="0" w:line="240" w:lineRule="auto"/>
        <w:ind w:firstLine="709"/>
        <w:jc w:val="both"/>
        <w:outlineLvl w:val="9"/>
        <w:rPr>
          <w:sz w:val="22"/>
          <w:szCs w:val="22"/>
        </w:rPr>
      </w:pPr>
      <w:bookmarkStart w:id="24" w:name="bookmark25"/>
    </w:p>
    <w:p w:rsidR="00C57AC4" w:rsidRDefault="00C57AC4" w:rsidP="00C57AC4">
      <w:pPr>
        <w:pStyle w:val="7"/>
        <w:keepNext/>
        <w:keepLines/>
        <w:shd w:val="clear" w:color="auto" w:fill="auto"/>
        <w:spacing w:before="0" w:line="240" w:lineRule="auto"/>
        <w:ind w:firstLine="709"/>
        <w:jc w:val="both"/>
        <w:outlineLvl w:val="9"/>
        <w:rPr>
          <w:sz w:val="22"/>
          <w:szCs w:val="22"/>
        </w:rPr>
      </w:pPr>
      <w:r>
        <w:rPr>
          <w:sz w:val="22"/>
          <w:szCs w:val="22"/>
        </w:rPr>
        <w:t>ЗАЯВКА</w:t>
      </w:r>
      <w:bookmarkEnd w:id="24"/>
    </w:p>
    <w:p w:rsidR="00C57AC4" w:rsidRDefault="00C57AC4" w:rsidP="00C57AC4">
      <w:pPr>
        <w:pStyle w:val="7"/>
        <w:keepNext/>
        <w:keepLines/>
        <w:shd w:val="clear" w:color="auto" w:fill="auto"/>
        <w:spacing w:before="0" w:line="240" w:lineRule="auto"/>
        <w:ind w:firstLine="709"/>
        <w:jc w:val="both"/>
        <w:outlineLvl w:val="9"/>
        <w:rPr>
          <w:sz w:val="22"/>
          <w:szCs w:val="22"/>
        </w:rPr>
      </w:pPr>
      <w:bookmarkStart w:id="25" w:name="bookmark26"/>
      <w:r>
        <w:rPr>
          <w:sz w:val="22"/>
          <w:szCs w:val="22"/>
        </w:rPr>
        <w:t>на участие в открытом конкурсе на право заключения концессионного соглашения объектов</w:t>
      </w:r>
      <w:bookmarkEnd w:id="25"/>
      <w:r w:rsidR="007F6CC7">
        <w:rPr>
          <w:sz w:val="22"/>
          <w:szCs w:val="22"/>
        </w:rPr>
        <w:t xml:space="preserve"> водо</w:t>
      </w:r>
      <w:bookmarkStart w:id="26" w:name="bookmark27"/>
      <w:r>
        <w:rPr>
          <w:sz w:val="22"/>
          <w:szCs w:val="22"/>
        </w:rPr>
        <w:t>снабжения</w:t>
      </w:r>
      <w:bookmarkEnd w:id="26"/>
    </w:p>
    <w:p w:rsidR="00C57AC4" w:rsidRDefault="00C57AC4" w:rsidP="00C57AC4">
      <w:pPr>
        <w:pStyle w:val="71"/>
        <w:shd w:val="clear" w:color="auto" w:fill="auto"/>
        <w:spacing w:before="0" w:after="0" w:line="240" w:lineRule="auto"/>
        <w:ind w:firstLine="709"/>
        <w:jc w:val="both"/>
        <w:rPr>
          <w:sz w:val="22"/>
          <w:szCs w:val="22"/>
        </w:rPr>
      </w:pPr>
      <w:r>
        <w:rPr>
          <w:sz w:val="22"/>
          <w:szCs w:val="22"/>
        </w:rPr>
        <w:t>(Наименование заявителя)</w:t>
      </w:r>
    </w:p>
    <w:p w:rsidR="00C57AC4" w:rsidRDefault="00C57AC4" w:rsidP="00C57AC4">
      <w:pPr>
        <w:pStyle w:val="a4"/>
        <w:shd w:val="clear" w:color="auto" w:fill="auto"/>
        <w:spacing w:after="0" w:line="240" w:lineRule="auto"/>
        <w:ind w:firstLine="709"/>
        <w:jc w:val="both"/>
      </w:pPr>
      <w:r>
        <w:t>просит принять документы для участия в открытом конкурсе на право заключения концессионного соглашения объектов теплоснабжения</w:t>
      </w:r>
    </w:p>
    <w:p w:rsidR="00C57AC4" w:rsidRDefault="00C57AC4" w:rsidP="00C57AC4">
      <w:pPr>
        <w:pStyle w:val="71"/>
        <w:shd w:val="clear" w:color="auto" w:fill="auto"/>
        <w:spacing w:before="0" w:after="0" w:line="240" w:lineRule="auto"/>
        <w:ind w:firstLine="709"/>
        <w:jc w:val="both"/>
        <w:rPr>
          <w:sz w:val="22"/>
          <w:szCs w:val="22"/>
        </w:rPr>
      </w:pPr>
      <w:r>
        <w:rPr>
          <w:sz w:val="22"/>
          <w:szCs w:val="22"/>
        </w:rPr>
        <w:t>(указать сведения, индивидуализирующие объект концессионного соглашения, в соответствии с извещением о проведении конкурса)</w:t>
      </w:r>
    </w:p>
    <w:p w:rsidR="00C57AC4" w:rsidRDefault="00C57AC4" w:rsidP="00C57AC4">
      <w:pPr>
        <w:pStyle w:val="a4"/>
        <w:shd w:val="clear" w:color="auto" w:fill="auto"/>
        <w:tabs>
          <w:tab w:val="left" w:leader="underscore" w:pos="7288"/>
        </w:tabs>
        <w:spacing w:after="0" w:line="240" w:lineRule="auto"/>
        <w:ind w:firstLine="709"/>
        <w:jc w:val="both"/>
      </w:pPr>
      <w:r>
        <w:t>Ознакомившись с конкурсной документацией на право заключения концессионного соглашения объектов</w:t>
      </w:r>
      <w:r>
        <w:tab/>
        <w:t>, обязуюсь:</w:t>
      </w:r>
    </w:p>
    <w:p w:rsidR="00C57AC4" w:rsidRDefault="00C57AC4" w:rsidP="00C57AC4">
      <w:pPr>
        <w:pStyle w:val="a4"/>
        <w:numPr>
          <w:ilvl w:val="3"/>
          <w:numId w:val="10"/>
        </w:numPr>
        <w:shd w:val="clear" w:color="auto" w:fill="auto"/>
        <w:tabs>
          <w:tab w:val="left" w:pos="1173"/>
        </w:tabs>
        <w:spacing w:after="0" w:line="240" w:lineRule="auto"/>
        <w:ind w:firstLine="709"/>
        <w:jc w:val="both"/>
      </w:pPr>
      <w:proofErr w:type="gramStart"/>
      <w:r>
        <w:t xml:space="preserve">Соблюдать условия открытого конкурса, содержащиеся в конкурсной документации, а также порядок проведения конкурса, установленный Приказом ФАС России от 10.02.2010 г. </w:t>
      </w:r>
      <w:r w:rsidR="00D95525">
        <w:t xml:space="preserve">     </w:t>
      </w:r>
      <w:r>
        <w:lastRenderedPageBreak/>
        <w:t>№ 67 «О порядке проведения конкурсов или аукционов на право заключения концессионного соглашения,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t xml:space="preserve"> которого заключение указанных договоров может осуществляться путем проведения торгов в форме конкурса».</w:t>
      </w:r>
    </w:p>
    <w:p w:rsidR="00C57AC4" w:rsidRDefault="00C57AC4" w:rsidP="00C57AC4">
      <w:pPr>
        <w:pStyle w:val="a4"/>
        <w:numPr>
          <w:ilvl w:val="3"/>
          <w:numId w:val="10"/>
        </w:numPr>
        <w:shd w:val="clear" w:color="auto" w:fill="auto"/>
        <w:tabs>
          <w:tab w:val="left" w:pos="1038"/>
        </w:tabs>
        <w:spacing w:after="0" w:line="240" w:lineRule="auto"/>
        <w:ind w:firstLine="709"/>
        <w:jc w:val="both"/>
      </w:pPr>
      <w:proofErr w:type="gramStart"/>
      <w:r>
        <w:t xml:space="preserve">Заключить с администрацией </w:t>
      </w:r>
      <w:proofErr w:type="spellStart"/>
      <w:r>
        <w:t>Ново</w:t>
      </w:r>
      <w:r w:rsidR="00D95525">
        <w:t>копыло</w:t>
      </w:r>
      <w:r>
        <w:t>вского</w:t>
      </w:r>
      <w:proofErr w:type="spellEnd"/>
      <w:r>
        <w:t xml:space="preserve"> сельсовета </w:t>
      </w:r>
      <w:proofErr w:type="spellStart"/>
      <w:r>
        <w:t>Заринского</w:t>
      </w:r>
      <w:proofErr w:type="spellEnd"/>
      <w:r>
        <w:t xml:space="preserve"> района Алтайского края Концессионное соглашение на муниципальное имущество (с условиями проекта концессионного соглашения ознакомлен, обязанности Концессионера принимаю в полном объеме) по итогам открытого конкурса, в срок и на условиях, установленных конкурсной документацией.</w:t>
      </w:r>
      <w:proofErr w:type="gramEnd"/>
    </w:p>
    <w:p w:rsidR="00C57AC4" w:rsidRDefault="00C57AC4" w:rsidP="00C57AC4">
      <w:pPr>
        <w:pStyle w:val="a4"/>
        <w:shd w:val="clear" w:color="auto" w:fill="auto"/>
        <w:spacing w:after="0" w:line="240" w:lineRule="auto"/>
        <w:ind w:firstLine="709"/>
        <w:jc w:val="both"/>
      </w:pPr>
      <w:r>
        <w:t>Реквизиты заявителя:</w:t>
      </w:r>
    </w:p>
    <w:p w:rsidR="00C57AC4" w:rsidRDefault="00C57AC4" w:rsidP="00C57AC4">
      <w:pPr>
        <w:pStyle w:val="a4"/>
        <w:shd w:val="clear" w:color="auto" w:fill="auto"/>
        <w:tabs>
          <w:tab w:val="left" w:leader="underscore" w:pos="9381"/>
        </w:tabs>
        <w:spacing w:after="0" w:line="240" w:lineRule="auto"/>
        <w:ind w:firstLine="709"/>
        <w:jc w:val="both"/>
      </w:pPr>
      <w:r>
        <w:t>Местонахождение:</w:t>
      </w:r>
      <w:r>
        <w:tab/>
      </w:r>
    </w:p>
    <w:p w:rsidR="00C57AC4" w:rsidRDefault="00C57AC4" w:rsidP="00C57AC4">
      <w:pPr>
        <w:pStyle w:val="a4"/>
        <w:shd w:val="clear" w:color="auto" w:fill="auto"/>
        <w:spacing w:after="0" w:line="240" w:lineRule="auto"/>
        <w:ind w:firstLine="709"/>
        <w:jc w:val="both"/>
      </w:pPr>
      <w:r>
        <w:t>(для юридических лиц)</w:t>
      </w:r>
    </w:p>
    <w:p w:rsidR="00C57AC4" w:rsidRDefault="00C57AC4" w:rsidP="00C57AC4">
      <w:pPr>
        <w:pStyle w:val="a4"/>
        <w:shd w:val="clear" w:color="auto" w:fill="auto"/>
        <w:tabs>
          <w:tab w:val="left" w:leader="underscore" w:pos="3880"/>
          <w:tab w:val="left" w:leader="underscore" w:pos="5430"/>
          <w:tab w:val="left" w:leader="underscore" w:pos="6458"/>
          <w:tab w:val="left" w:leader="underscore" w:pos="7907"/>
          <w:tab w:val="left" w:leader="underscore" w:pos="9333"/>
        </w:tabs>
        <w:spacing w:after="0" w:line="240" w:lineRule="auto"/>
        <w:ind w:firstLine="709"/>
        <w:jc w:val="both"/>
      </w:pPr>
      <w:r>
        <w:t>Банковские реквизиты: ИНН</w:t>
      </w:r>
      <w:r>
        <w:tab/>
        <w:t xml:space="preserve">, </w:t>
      </w:r>
      <w:proofErr w:type="spellStart"/>
      <w:proofErr w:type="gramStart"/>
      <w:r>
        <w:t>р</w:t>
      </w:r>
      <w:proofErr w:type="spellEnd"/>
      <w:proofErr w:type="gramEnd"/>
      <w:r>
        <w:t>/с</w:t>
      </w:r>
      <w:r>
        <w:tab/>
        <w:t>в</w:t>
      </w:r>
      <w:r>
        <w:tab/>
        <w:t>, к/с</w:t>
      </w:r>
      <w:r>
        <w:tab/>
        <w:t>, БИК</w:t>
      </w:r>
      <w:r>
        <w:tab/>
      </w:r>
    </w:p>
    <w:p w:rsidR="00C57AC4" w:rsidRDefault="00C57AC4" w:rsidP="00C57AC4">
      <w:pPr>
        <w:pStyle w:val="a4"/>
        <w:shd w:val="clear" w:color="auto" w:fill="auto"/>
        <w:tabs>
          <w:tab w:val="left" w:leader="underscore" w:pos="5541"/>
        </w:tabs>
        <w:spacing w:after="0" w:line="240" w:lineRule="auto"/>
        <w:ind w:firstLine="709"/>
        <w:jc w:val="both"/>
      </w:pPr>
      <w:r>
        <w:t>Приложение. Комплект документов с описью на</w:t>
      </w:r>
      <w:r>
        <w:tab/>
        <w:t>листах.</w:t>
      </w:r>
    </w:p>
    <w:p w:rsidR="00C57AC4" w:rsidRDefault="00C57AC4" w:rsidP="00C57AC4">
      <w:pPr>
        <w:pStyle w:val="a4"/>
        <w:shd w:val="clear" w:color="auto" w:fill="auto"/>
        <w:tabs>
          <w:tab w:val="left" w:leader="underscore" w:pos="7912"/>
        </w:tabs>
        <w:spacing w:after="0" w:line="240" w:lineRule="auto"/>
        <w:ind w:firstLine="709"/>
        <w:jc w:val="both"/>
      </w:pPr>
      <w:r>
        <w:t>Заявитель</w:t>
      </w:r>
      <w:r>
        <w:tab/>
      </w:r>
      <w:bookmarkStart w:id="27" w:name="bookmark29"/>
    </w:p>
    <w:p w:rsidR="00C57AC4" w:rsidRDefault="00C57AC4" w:rsidP="00C57AC4">
      <w:pPr>
        <w:pStyle w:val="a4"/>
        <w:shd w:val="clear" w:color="auto" w:fill="auto"/>
        <w:tabs>
          <w:tab w:val="left" w:leader="underscore" w:pos="7912"/>
        </w:tabs>
        <w:spacing w:after="0" w:line="240" w:lineRule="auto"/>
        <w:ind w:firstLine="709"/>
        <w:jc w:val="both"/>
      </w:pPr>
    </w:p>
    <w:p w:rsidR="00C57AC4" w:rsidRDefault="00C57AC4" w:rsidP="00C57AC4">
      <w:pPr>
        <w:pStyle w:val="a4"/>
        <w:shd w:val="clear" w:color="auto" w:fill="auto"/>
        <w:tabs>
          <w:tab w:val="left" w:leader="underscore" w:pos="7912"/>
        </w:tabs>
        <w:spacing w:after="0" w:line="240" w:lineRule="auto"/>
        <w:ind w:firstLine="709"/>
        <w:jc w:val="both"/>
        <w:rPr>
          <w:b/>
        </w:rPr>
      </w:pPr>
      <w:r>
        <w:rPr>
          <w:b/>
        </w:rPr>
        <w:t>2. Форма описи документов, представляемых вместе с заявкой на участие в открытом конкурсе</w:t>
      </w:r>
      <w:bookmarkEnd w:id="27"/>
    </w:p>
    <w:p w:rsidR="00C57AC4" w:rsidRDefault="00C57AC4" w:rsidP="00C57AC4">
      <w:pPr>
        <w:pStyle w:val="30"/>
        <w:shd w:val="clear" w:color="auto" w:fill="auto"/>
        <w:spacing w:before="0" w:after="0" w:line="240" w:lineRule="auto"/>
        <w:ind w:firstLine="709"/>
        <w:rPr>
          <w:sz w:val="22"/>
          <w:szCs w:val="22"/>
        </w:rPr>
      </w:pPr>
      <w:r>
        <w:rPr>
          <w:sz w:val="22"/>
          <w:szCs w:val="22"/>
        </w:rPr>
        <w:t>ОПИСЬ</w:t>
      </w:r>
    </w:p>
    <w:p w:rsidR="00C57AC4" w:rsidRDefault="00C57AC4" w:rsidP="00C57AC4">
      <w:pPr>
        <w:pStyle w:val="30"/>
        <w:shd w:val="clear" w:color="auto" w:fill="auto"/>
        <w:spacing w:before="0" w:after="0" w:line="240" w:lineRule="auto"/>
        <w:ind w:firstLine="709"/>
        <w:rPr>
          <w:sz w:val="22"/>
          <w:szCs w:val="22"/>
        </w:rPr>
      </w:pPr>
      <w:r>
        <w:rPr>
          <w:sz w:val="22"/>
          <w:szCs w:val="22"/>
        </w:rPr>
        <w:t>документов представляемых вместе с заявкой на участие в открытом конкурсе на право заключения концессионного соглашения объектов водоснабжения</w:t>
      </w:r>
    </w:p>
    <w:tbl>
      <w:tblPr>
        <w:tblW w:w="0" w:type="auto"/>
        <w:jc w:val="center"/>
        <w:tblLayout w:type="fixed"/>
        <w:tblCellMar>
          <w:left w:w="0" w:type="dxa"/>
          <w:right w:w="0" w:type="dxa"/>
        </w:tblCellMar>
        <w:tblLook w:val="04A0"/>
      </w:tblPr>
      <w:tblGrid>
        <w:gridCol w:w="1186"/>
        <w:gridCol w:w="5222"/>
        <w:gridCol w:w="3216"/>
      </w:tblGrid>
      <w:tr w:rsidR="00C57AC4" w:rsidTr="00C57AC4">
        <w:trPr>
          <w:trHeight w:val="298"/>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hideMark/>
          </w:tcPr>
          <w:p w:rsidR="00C57AC4" w:rsidRDefault="00C57AC4">
            <w:pPr>
              <w:pStyle w:val="a4"/>
              <w:framePr w:wrap="notBeside" w:vAnchor="text" w:hAnchor="text" w:xAlign="center" w:y="1"/>
              <w:shd w:val="clear" w:color="auto" w:fill="auto"/>
              <w:spacing w:after="0" w:line="240" w:lineRule="auto"/>
              <w:ind w:firstLine="709"/>
              <w:jc w:val="both"/>
              <w:rPr>
                <w:lang w:eastAsia="en-US"/>
              </w:rPr>
            </w:pPr>
            <w:r>
              <w:rPr>
                <w:lang w:eastAsia="en-US"/>
              </w:rPr>
              <w:t>№ и/</w:t>
            </w:r>
            <w:proofErr w:type="spellStart"/>
            <w:r>
              <w:rPr>
                <w:lang w:eastAsia="en-US"/>
              </w:rPr>
              <w:t>и</w:t>
            </w:r>
            <w:proofErr w:type="spellEnd"/>
          </w:p>
        </w:tc>
        <w:tc>
          <w:tcPr>
            <w:tcW w:w="5222" w:type="dxa"/>
            <w:tcBorders>
              <w:top w:val="single" w:sz="4" w:space="0" w:color="auto"/>
              <w:left w:val="single" w:sz="4" w:space="0" w:color="auto"/>
              <w:bottom w:val="single" w:sz="4" w:space="0" w:color="auto"/>
              <w:right w:val="single" w:sz="4" w:space="0" w:color="auto"/>
            </w:tcBorders>
            <w:shd w:val="clear" w:color="auto" w:fill="FFFFFF"/>
            <w:hideMark/>
          </w:tcPr>
          <w:p w:rsidR="00C57AC4" w:rsidRDefault="00C57AC4">
            <w:pPr>
              <w:pStyle w:val="a4"/>
              <w:framePr w:wrap="notBeside" w:vAnchor="text" w:hAnchor="text" w:xAlign="center" w:y="1"/>
              <w:shd w:val="clear" w:color="auto" w:fill="auto"/>
              <w:spacing w:after="0" w:line="240" w:lineRule="auto"/>
              <w:ind w:firstLine="709"/>
              <w:jc w:val="both"/>
              <w:rPr>
                <w:lang w:eastAsia="en-US"/>
              </w:rPr>
            </w:pPr>
            <w:r>
              <w:rPr>
                <w:lang w:eastAsia="en-US"/>
              </w:rPr>
              <w:t>Наименование документов</w:t>
            </w:r>
          </w:p>
        </w:tc>
        <w:tc>
          <w:tcPr>
            <w:tcW w:w="3216" w:type="dxa"/>
            <w:tcBorders>
              <w:top w:val="single" w:sz="4" w:space="0" w:color="auto"/>
              <w:left w:val="single" w:sz="4" w:space="0" w:color="auto"/>
              <w:bottom w:val="single" w:sz="4" w:space="0" w:color="auto"/>
              <w:right w:val="single" w:sz="4" w:space="0" w:color="auto"/>
            </w:tcBorders>
            <w:shd w:val="clear" w:color="auto" w:fill="FFFFFF"/>
            <w:hideMark/>
          </w:tcPr>
          <w:p w:rsidR="00C57AC4" w:rsidRDefault="00C57AC4">
            <w:pPr>
              <w:pStyle w:val="a4"/>
              <w:framePr w:wrap="notBeside" w:vAnchor="text" w:hAnchor="text" w:xAlign="center" w:y="1"/>
              <w:shd w:val="clear" w:color="auto" w:fill="auto"/>
              <w:spacing w:after="0" w:line="240" w:lineRule="auto"/>
              <w:ind w:firstLine="709"/>
              <w:jc w:val="both"/>
              <w:rPr>
                <w:lang w:eastAsia="en-US"/>
              </w:rPr>
            </w:pPr>
            <w:r>
              <w:rPr>
                <w:lang w:eastAsia="en-US"/>
              </w:rPr>
              <w:t>Кол-во листов</w:t>
            </w:r>
          </w:p>
        </w:tc>
      </w:tr>
      <w:tr w:rsidR="00C57AC4" w:rsidTr="00C57AC4">
        <w:trPr>
          <w:trHeight w:val="283"/>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r>
      <w:tr w:rsidR="00C57AC4" w:rsidTr="00C57AC4">
        <w:trPr>
          <w:trHeight w:val="283"/>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r>
      <w:tr w:rsidR="00C57AC4" w:rsidTr="00C57AC4">
        <w:trPr>
          <w:trHeight w:val="288"/>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r>
      <w:tr w:rsidR="00C57AC4" w:rsidTr="00C57AC4">
        <w:trPr>
          <w:trHeight w:val="283"/>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r>
      <w:tr w:rsidR="00C57AC4" w:rsidTr="00C57AC4">
        <w:trPr>
          <w:trHeight w:val="283"/>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r>
      <w:tr w:rsidR="00C57AC4" w:rsidTr="00C57AC4">
        <w:trPr>
          <w:trHeight w:val="283"/>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r>
      <w:tr w:rsidR="00C57AC4" w:rsidTr="00C57AC4">
        <w:trPr>
          <w:trHeight w:val="283"/>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r>
      <w:tr w:rsidR="00C57AC4" w:rsidTr="00C57AC4">
        <w:trPr>
          <w:trHeight w:val="288"/>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r>
      <w:tr w:rsidR="00C57AC4" w:rsidTr="00C57AC4">
        <w:trPr>
          <w:trHeight w:val="307"/>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c>
          <w:tcPr>
            <w:tcW w:w="5222" w:type="dxa"/>
            <w:tcBorders>
              <w:top w:val="single" w:sz="4" w:space="0" w:color="auto"/>
              <w:left w:val="single" w:sz="4" w:space="0" w:color="auto"/>
              <w:bottom w:val="single" w:sz="4" w:space="0" w:color="auto"/>
              <w:right w:val="single" w:sz="4" w:space="0" w:color="auto"/>
            </w:tcBorders>
            <w:shd w:val="clear" w:color="auto" w:fill="FFFFFF"/>
            <w:hideMark/>
          </w:tcPr>
          <w:p w:rsidR="00C57AC4" w:rsidRDefault="00C57AC4">
            <w:pPr>
              <w:pStyle w:val="a4"/>
              <w:framePr w:wrap="notBeside" w:vAnchor="text" w:hAnchor="text" w:xAlign="center" w:y="1"/>
              <w:shd w:val="clear" w:color="auto" w:fill="auto"/>
              <w:spacing w:after="0" w:line="240" w:lineRule="auto"/>
              <w:ind w:firstLine="709"/>
              <w:jc w:val="both"/>
              <w:rPr>
                <w:lang w:eastAsia="en-US"/>
              </w:rPr>
            </w:pPr>
            <w:r>
              <w:rPr>
                <w:lang w:eastAsia="en-US"/>
              </w:rPr>
              <w:t>Всего листов</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r>
    </w:tbl>
    <w:p w:rsidR="00C57AC4" w:rsidRDefault="00C57AC4" w:rsidP="00C57AC4">
      <w:pPr>
        <w:spacing w:after="0" w:line="240" w:lineRule="auto"/>
        <w:ind w:firstLine="709"/>
        <w:jc w:val="both"/>
        <w:rPr>
          <w:rFonts w:ascii="Times New Roman" w:hAnsi="Times New Roman" w:cs="Times New Roman"/>
        </w:rPr>
      </w:pPr>
    </w:p>
    <w:p w:rsidR="00C57AC4" w:rsidRDefault="00C57AC4" w:rsidP="00C57AC4">
      <w:pPr>
        <w:pStyle w:val="a4"/>
        <w:shd w:val="clear" w:color="auto" w:fill="auto"/>
        <w:tabs>
          <w:tab w:val="left" w:leader="underscore" w:pos="5817"/>
        </w:tabs>
        <w:spacing w:after="0" w:line="240" w:lineRule="auto"/>
        <w:ind w:firstLine="709"/>
        <w:jc w:val="both"/>
      </w:pPr>
      <w:r>
        <w:t>Заявитель</w:t>
      </w:r>
      <w:r>
        <w:tab/>
      </w:r>
    </w:p>
    <w:p w:rsidR="00C57AC4" w:rsidRDefault="00C57AC4" w:rsidP="00C57AC4">
      <w:pPr>
        <w:pStyle w:val="a4"/>
        <w:shd w:val="clear" w:color="auto" w:fill="auto"/>
        <w:spacing w:after="0" w:line="240" w:lineRule="auto"/>
        <w:ind w:firstLine="709"/>
        <w:jc w:val="both"/>
      </w:pPr>
      <w:r>
        <w:t>(подпись и Ф.И.О.)</w:t>
      </w:r>
    </w:p>
    <w:p w:rsidR="00C57AC4" w:rsidRDefault="00C57AC4" w:rsidP="00C57AC4">
      <w:pPr>
        <w:pStyle w:val="42"/>
        <w:keepNext/>
        <w:keepLines/>
        <w:shd w:val="clear" w:color="auto" w:fill="auto"/>
        <w:spacing w:after="0" w:line="240" w:lineRule="auto"/>
        <w:ind w:firstLine="709"/>
        <w:jc w:val="both"/>
        <w:outlineLvl w:val="9"/>
        <w:rPr>
          <w:sz w:val="22"/>
          <w:szCs w:val="22"/>
        </w:rPr>
      </w:pPr>
      <w:bookmarkStart w:id="28" w:name="bookmark30"/>
      <w:r>
        <w:rPr>
          <w:sz w:val="22"/>
          <w:szCs w:val="22"/>
        </w:rPr>
        <w:t>М.П.</w:t>
      </w:r>
      <w:bookmarkStart w:id="29" w:name="bookmark31"/>
      <w:bookmarkEnd w:id="28"/>
    </w:p>
    <w:p w:rsidR="00C57AC4" w:rsidRDefault="00C57AC4" w:rsidP="00C57AC4">
      <w:pPr>
        <w:pStyle w:val="42"/>
        <w:keepNext/>
        <w:keepLines/>
        <w:shd w:val="clear" w:color="auto" w:fill="auto"/>
        <w:spacing w:after="0" w:line="240" w:lineRule="auto"/>
        <w:ind w:firstLine="709"/>
        <w:jc w:val="both"/>
        <w:outlineLvl w:val="9"/>
        <w:rPr>
          <w:sz w:val="22"/>
          <w:szCs w:val="22"/>
        </w:rPr>
      </w:pPr>
    </w:p>
    <w:p w:rsidR="00C57AC4" w:rsidRDefault="00C57AC4" w:rsidP="00C57AC4">
      <w:pPr>
        <w:pStyle w:val="42"/>
        <w:keepNext/>
        <w:keepLines/>
        <w:shd w:val="clear" w:color="auto" w:fill="auto"/>
        <w:spacing w:after="0" w:line="240" w:lineRule="auto"/>
        <w:ind w:firstLine="709"/>
        <w:jc w:val="both"/>
        <w:outlineLvl w:val="9"/>
        <w:rPr>
          <w:b/>
          <w:sz w:val="22"/>
          <w:szCs w:val="22"/>
        </w:rPr>
      </w:pPr>
      <w:r>
        <w:rPr>
          <w:b/>
          <w:sz w:val="22"/>
          <w:szCs w:val="22"/>
        </w:rPr>
        <w:t>3. Форма конкурсного предложения участника открытого конкурса</w:t>
      </w:r>
      <w:bookmarkEnd w:id="29"/>
    </w:p>
    <w:p w:rsidR="00C57AC4" w:rsidRDefault="007F6CC7" w:rsidP="00C57AC4">
      <w:pPr>
        <w:pStyle w:val="a4"/>
        <w:shd w:val="clear" w:color="auto" w:fill="auto"/>
        <w:spacing w:after="0" w:line="240" w:lineRule="auto"/>
        <w:ind w:firstLine="709"/>
        <w:jc w:val="both"/>
      </w:pPr>
      <w:r>
        <w:t>В конкурсную комиссию а</w:t>
      </w:r>
      <w:r w:rsidR="00C57AC4">
        <w:t xml:space="preserve">дминистрации </w:t>
      </w:r>
      <w:r>
        <w:t xml:space="preserve"> </w:t>
      </w:r>
      <w:proofErr w:type="spellStart"/>
      <w:r>
        <w:t>Новокопыловского</w:t>
      </w:r>
      <w:proofErr w:type="spellEnd"/>
      <w:r>
        <w:t xml:space="preserve"> сельсовета </w:t>
      </w:r>
      <w:proofErr w:type="spellStart"/>
      <w:r w:rsidR="00C57AC4">
        <w:t>Заринского</w:t>
      </w:r>
      <w:proofErr w:type="spellEnd"/>
      <w:r w:rsidR="00C57AC4">
        <w:t xml:space="preserve"> района</w:t>
      </w:r>
    </w:p>
    <w:p w:rsidR="00C57AC4" w:rsidRDefault="00C57AC4" w:rsidP="00C57AC4">
      <w:pPr>
        <w:pStyle w:val="a4"/>
        <w:shd w:val="clear" w:color="auto" w:fill="auto"/>
        <w:spacing w:after="0" w:line="240" w:lineRule="auto"/>
        <w:ind w:firstLine="709"/>
        <w:jc w:val="both"/>
      </w:pPr>
      <w:r>
        <w:t>(Ф.И.О. участника - индивидуального предпринимателя либо полное наименование участника - юридического лица)</w:t>
      </w:r>
    </w:p>
    <w:p w:rsidR="00C57AC4" w:rsidRDefault="00C57AC4" w:rsidP="00C57AC4">
      <w:pPr>
        <w:pStyle w:val="32"/>
        <w:keepNext/>
        <w:keepLines/>
        <w:shd w:val="clear" w:color="auto" w:fill="auto"/>
        <w:spacing w:before="0" w:after="0" w:line="240" w:lineRule="auto"/>
        <w:ind w:firstLine="709"/>
        <w:jc w:val="both"/>
        <w:outlineLvl w:val="9"/>
        <w:rPr>
          <w:sz w:val="22"/>
          <w:szCs w:val="22"/>
        </w:rPr>
      </w:pPr>
      <w:bookmarkStart w:id="30" w:name="bookmark32"/>
      <w:r>
        <w:rPr>
          <w:sz w:val="22"/>
          <w:szCs w:val="22"/>
        </w:rPr>
        <w:t>КОНКУРСНОЕ ПРЕДЛОЖЕНИЕ</w:t>
      </w:r>
      <w:bookmarkEnd w:id="30"/>
    </w:p>
    <w:p w:rsidR="00C57AC4" w:rsidRDefault="00C57AC4" w:rsidP="00C57AC4">
      <w:pPr>
        <w:pStyle w:val="a4"/>
        <w:shd w:val="clear" w:color="auto" w:fill="auto"/>
        <w:spacing w:after="0" w:line="240" w:lineRule="auto"/>
        <w:ind w:firstLine="709"/>
        <w:jc w:val="both"/>
      </w:pPr>
      <w:r>
        <w:t xml:space="preserve">Изучив конкурсную документацию на право заключения концессионного соглашения, </w:t>
      </w:r>
      <w:r>
        <w:tab/>
      </w:r>
      <w:r>
        <w:tab/>
      </w:r>
    </w:p>
    <w:p w:rsidR="00C57AC4" w:rsidRDefault="00C57AC4" w:rsidP="00C57AC4">
      <w:pPr>
        <w:pStyle w:val="a4"/>
        <w:shd w:val="clear" w:color="auto" w:fill="auto"/>
        <w:tabs>
          <w:tab w:val="left" w:leader="underscore" w:pos="8803"/>
        </w:tabs>
        <w:spacing w:after="0" w:line="240" w:lineRule="auto"/>
        <w:ind w:firstLine="709"/>
        <w:jc w:val="both"/>
      </w:pPr>
      <w:r>
        <w:t>в том числе условия и порядок проведения настоящего конкурса, в случае признания меня победителем открытого конкурса подписать концессионное соглашение, согласен выполнить предусмотренные конкурсом обязанности в соответствии с требованиями конкурсной документации на условиях настоящего конкурсного предложения.</w:t>
      </w:r>
    </w:p>
    <w:p w:rsidR="00C57AC4" w:rsidRDefault="00C57AC4" w:rsidP="00C57AC4">
      <w:pPr>
        <w:pStyle w:val="a4"/>
        <w:shd w:val="clear" w:color="auto" w:fill="auto"/>
        <w:spacing w:after="0" w:line="240" w:lineRule="auto"/>
        <w:ind w:firstLine="709"/>
        <w:jc w:val="both"/>
      </w:pPr>
      <w:r>
        <w:t>Предлагаемые условия заключения концессионного соглашения:</w:t>
      </w:r>
    </w:p>
    <w:tbl>
      <w:tblPr>
        <w:tblW w:w="0" w:type="auto"/>
        <w:jc w:val="center"/>
        <w:tblLayout w:type="fixed"/>
        <w:tblCellMar>
          <w:left w:w="0" w:type="dxa"/>
          <w:right w:w="0" w:type="dxa"/>
        </w:tblCellMar>
        <w:tblLook w:val="04A0"/>
      </w:tblPr>
      <w:tblGrid>
        <w:gridCol w:w="547"/>
        <w:gridCol w:w="8966"/>
      </w:tblGrid>
      <w:tr w:rsidR="00C57AC4" w:rsidTr="00C57AC4">
        <w:trPr>
          <w:trHeight w:val="56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C57AC4" w:rsidRDefault="00C57AC4">
            <w:pPr>
              <w:pStyle w:val="a4"/>
              <w:framePr w:wrap="notBeside" w:vAnchor="text" w:hAnchor="text" w:xAlign="center" w:y="1"/>
              <w:shd w:val="clear" w:color="auto" w:fill="auto"/>
              <w:spacing w:after="0" w:line="240" w:lineRule="auto"/>
              <w:ind w:firstLine="709"/>
              <w:jc w:val="both"/>
              <w:rPr>
                <w:lang w:eastAsia="en-US"/>
              </w:rPr>
            </w:pPr>
            <w:r>
              <w:rPr>
                <w:lang w:eastAsia="en-US"/>
              </w:rPr>
              <w:lastRenderedPageBreak/>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8966" w:type="dxa"/>
            <w:tcBorders>
              <w:top w:val="single" w:sz="4" w:space="0" w:color="auto"/>
              <w:left w:val="single" w:sz="4" w:space="0" w:color="auto"/>
              <w:bottom w:val="single" w:sz="4" w:space="0" w:color="auto"/>
              <w:right w:val="single" w:sz="4" w:space="0" w:color="auto"/>
            </w:tcBorders>
            <w:shd w:val="clear" w:color="auto" w:fill="FFFFFF"/>
            <w:hideMark/>
          </w:tcPr>
          <w:p w:rsidR="00C57AC4" w:rsidRDefault="00C57AC4">
            <w:pPr>
              <w:pStyle w:val="a4"/>
              <w:framePr w:wrap="notBeside" w:vAnchor="text" w:hAnchor="text" w:xAlign="center" w:y="1"/>
              <w:shd w:val="clear" w:color="auto" w:fill="auto"/>
              <w:spacing w:after="0" w:line="240" w:lineRule="auto"/>
              <w:ind w:firstLine="709"/>
              <w:jc w:val="both"/>
              <w:rPr>
                <w:lang w:eastAsia="en-US"/>
              </w:rPr>
            </w:pPr>
            <w:r>
              <w:rPr>
                <w:lang w:eastAsia="en-US"/>
              </w:rPr>
              <w:t>Предложение участника открытого конкурса по каждому критерию</w:t>
            </w:r>
          </w:p>
        </w:tc>
      </w:tr>
      <w:tr w:rsidR="00C57AC4" w:rsidTr="00C57AC4">
        <w:trPr>
          <w:trHeight w:val="28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C57AC4" w:rsidRDefault="00C57AC4">
            <w:pPr>
              <w:pStyle w:val="a4"/>
              <w:framePr w:wrap="notBeside" w:vAnchor="text" w:hAnchor="text" w:xAlign="center" w:y="1"/>
              <w:shd w:val="clear" w:color="auto" w:fill="auto"/>
              <w:spacing w:after="0" w:line="240" w:lineRule="auto"/>
              <w:ind w:firstLine="709"/>
              <w:jc w:val="both"/>
              <w:rPr>
                <w:lang w:eastAsia="en-US"/>
              </w:rPr>
            </w:pPr>
            <w:r>
              <w:rPr>
                <w:lang w:eastAsia="en-US"/>
              </w:rPr>
              <w:t>1</w:t>
            </w: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r>
      <w:tr w:rsidR="00C57AC4" w:rsidTr="00C57AC4">
        <w:trPr>
          <w:trHeight w:val="283"/>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C57AC4" w:rsidRDefault="00C57AC4">
            <w:pPr>
              <w:pStyle w:val="a4"/>
              <w:framePr w:wrap="notBeside" w:vAnchor="text" w:hAnchor="text" w:xAlign="center" w:y="1"/>
              <w:shd w:val="clear" w:color="auto" w:fill="auto"/>
              <w:spacing w:after="0" w:line="240" w:lineRule="auto"/>
              <w:ind w:firstLine="709"/>
              <w:jc w:val="both"/>
              <w:rPr>
                <w:lang w:eastAsia="en-US"/>
              </w:rPr>
            </w:pPr>
            <w:r>
              <w:rPr>
                <w:lang w:eastAsia="en-US"/>
              </w:rPr>
              <w:t>2</w:t>
            </w: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r>
      <w:tr w:rsidR="00C57AC4" w:rsidTr="00C57AC4">
        <w:trPr>
          <w:trHeight w:val="283"/>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C57AC4" w:rsidRDefault="00C57AC4">
            <w:pPr>
              <w:pStyle w:val="a4"/>
              <w:framePr w:wrap="notBeside" w:vAnchor="text" w:hAnchor="text" w:xAlign="center" w:y="1"/>
              <w:shd w:val="clear" w:color="auto" w:fill="auto"/>
              <w:spacing w:after="0" w:line="240" w:lineRule="auto"/>
              <w:ind w:firstLine="709"/>
              <w:jc w:val="both"/>
              <w:rPr>
                <w:lang w:eastAsia="en-US"/>
              </w:rPr>
            </w:pPr>
            <w:r>
              <w:rPr>
                <w:lang w:eastAsia="en-US"/>
              </w:rPr>
              <w:t>3</w:t>
            </w: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r>
      <w:tr w:rsidR="00C57AC4" w:rsidTr="00C57AC4">
        <w:trPr>
          <w:trHeight w:val="28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C57AC4" w:rsidRDefault="00C57AC4">
            <w:pPr>
              <w:pStyle w:val="a4"/>
              <w:framePr w:wrap="notBeside" w:vAnchor="text" w:hAnchor="text" w:xAlign="center" w:y="1"/>
              <w:shd w:val="clear" w:color="auto" w:fill="auto"/>
              <w:spacing w:after="0" w:line="240" w:lineRule="auto"/>
              <w:ind w:firstLine="709"/>
              <w:jc w:val="both"/>
              <w:rPr>
                <w:lang w:eastAsia="en-US"/>
              </w:rPr>
            </w:pPr>
            <w:r>
              <w:rPr>
                <w:lang w:eastAsia="en-US"/>
              </w:rPr>
              <w:t>4</w:t>
            </w: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r>
      <w:tr w:rsidR="00C57AC4" w:rsidTr="00C57AC4">
        <w:trPr>
          <w:trHeight w:val="29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rsidR="00C57AC4" w:rsidRDefault="00C57AC4">
            <w:pPr>
              <w:pStyle w:val="a4"/>
              <w:framePr w:wrap="notBeside" w:vAnchor="text" w:hAnchor="text" w:xAlign="center" w:y="1"/>
              <w:shd w:val="clear" w:color="auto" w:fill="auto"/>
              <w:spacing w:after="0" w:line="240" w:lineRule="auto"/>
              <w:ind w:firstLine="709"/>
              <w:jc w:val="both"/>
              <w:rPr>
                <w:lang w:eastAsia="en-US"/>
              </w:rPr>
            </w:pPr>
            <w:r>
              <w:rPr>
                <w:lang w:eastAsia="en-US"/>
              </w:rPr>
              <w:t>5</w:t>
            </w: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C57AC4" w:rsidRDefault="00C57AC4">
            <w:pPr>
              <w:framePr w:wrap="notBeside" w:vAnchor="text" w:hAnchor="text" w:xAlign="center" w:y="1"/>
              <w:spacing w:after="0" w:line="240" w:lineRule="auto"/>
              <w:ind w:firstLine="709"/>
              <w:jc w:val="both"/>
              <w:rPr>
                <w:rFonts w:ascii="Times New Roman" w:hAnsi="Times New Roman" w:cs="Times New Roman"/>
                <w:lang w:eastAsia="en-US"/>
              </w:rPr>
            </w:pPr>
          </w:p>
        </w:tc>
      </w:tr>
    </w:tbl>
    <w:p w:rsidR="00C57AC4" w:rsidRDefault="00C57AC4" w:rsidP="00C57AC4">
      <w:pPr>
        <w:spacing w:after="0" w:line="240" w:lineRule="auto"/>
        <w:ind w:firstLine="709"/>
        <w:jc w:val="both"/>
        <w:rPr>
          <w:rFonts w:ascii="Times New Roman" w:hAnsi="Times New Roman" w:cs="Times New Roman"/>
        </w:rPr>
      </w:pPr>
    </w:p>
    <w:p w:rsidR="00C57AC4" w:rsidRDefault="00C57AC4" w:rsidP="00C57AC4">
      <w:pPr>
        <w:pStyle w:val="a4"/>
        <w:shd w:val="clear" w:color="auto" w:fill="auto"/>
        <w:spacing w:after="0" w:line="240" w:lineRule="auto"/>
        <w:ind w:firstLine="709"/>
        <w:jc w:val="both"/>
      </w:pPr>
      <w:r>
        <w:t xml:space="preserve">Также подтверждаю свое согласие со всеми положениями концессионного соглашения, </w:t>
      </w:r>
      <w:proofErr w:type="gramStart"/>
      <w:r>
        <w:t>который</w:t>
      </w:r>
      <w:proofErr w:type="gramEnd"/>
      <w:r>
        <w:t xml:space="preserve"> являются неотъемлемой частью конкурсной документации.</w:t>
      </w:r>
    </w:p>
    <w:p w:rsidR="00C57AC4" w:rsidRDefault="00C57AC4" w:rsidP="00C57AC4">
      <w:pPr>
        <w:pStyle w:val="a4"/>
        <w:shd w:val="clear" w:color="auto" w:fill="auto"/>
        <w:spacing w:after="0" w:line="240" w:lineRule="auto"/>
        <w:ind w:firstLine="709"/>
        <w:jc w:val="both"/>
      </w:pPr>
      <w:r>
        <w:t>Настоящим выражаю согласие сохранить свои обязательства по подписанию концессионного соглашения в случае, если условия не будут признаны лучшими, но по решению конкурсной комиссии будет присуждено следующее за победителем место.</w:t>
      </w:r>
    </w:p>
    <w:p w:rsidR="00C57AC4" w:rsidRDefault="00C57AC4" w:rsidP="00C57AC4">
      <w:pPr>
        <w:pStyle w:val="a4"/>
        <w:shd w:val="clear" w:color="auto" w:fill="auto"/>
        <w:spacing w:after="0" w:line="240" w:lineRule="auto"/>
        <w:ind w:firstLine="709"/>
        <w:jc w:val="both"/>
      </w:pPr>
      <w:proofErr w:type="gramStart"/>
      <w:r>
        <w:t>Подпись участника (его</w:t>
      </w:r>
      <w:proofErr w:type="gramEnd"/>
    </w:p>
    <w:p w:rsidR="00C57AC4" w:rsidRDefault="00C57AC4" w:rsidP="00C57AC4">
      <w:pPr>
        <w:pStyle w:val="a4"/>
        <w:shd w:val="clear" w:color="auto" w:fill="auto"/>
        <w:tabs>
          <w:tab w:val="left" w:leader="underscore" w:pos="6542"/>
        </w:tabs>
        <w:spacing w:after="0" w:line="240" w:lineRule="auto"/>
        <w:ind w:firstLine="709"/>
        <w:jc w:val="both"/>
      </w:pPr>
      <w:r>
        <w:t xml:space="preserve">полномочного представителя) </w:t>
      </w:r>
      <w:r>
        <w:tab/>
      </w:r>
    </w:p>
    <w:p w:rsidR="00C57AC4" w:rsidRDefault="00C57AC4" w:rsidP="00C57AC4">
      <w:pPr>
        <w:pStyle w:val="a4"/>
        <w:shd w:val="clear" w:color="auto" w:fill="auto"/>
        <w:spacing w:after="0" w:line="240" w:lineRule="auto"/>
        <w:ind w:firstLine="709"/>
        <w:jc w:val="both"/>
      </w:pPr>
      <w:r>
        <w:t>(подпись и Ф.И.О.)</w:t>
      </w:r>
    </w:p>
    <w:p w:rsidR="00C57AC4" w:rsidRDefault="00C57AC4" w:rsidP="00C57AC4">
      <w:pPr>
        <w:pStyle w:val="321"/>
        <w:keepNext/>
        <w:keepLines/>
        <w:shd w:val="clear" w:color="auto" w:fill="auto"/>
        <w:spacing w:after="0" w:line="240" w:lineRule="auto"/>
        <w:ind w:firstLine="709"/>
        <w:jc w:val="both"/>
        <w:outlineLvl w:val="9"/>
        <w:rPr>
          <w:sz w:val="22"/>
          <w:szCs w:val="22"/>
        </w:rPr>
      </w:pPr>
      <w:bookmarkStart w:id="31" w:name="bookmark33"/>
    </w:p>
    <w:p w:rsidR="00C57AC4" w:rsidRDefault="00C57AC4" w:rsidP="00C57AC4">
      <w:pPr>
        <w:pStyle w:val="321"/>
        <w:keepNext/>
        <w:keepLines/>
        <w:shd w:val="clear" w:color="auto" w:fill="auto"/>
        <w:spacing w:after="0" w:line="240" w:lineRule="auto"/>
        <w:ind w:firstLine="709"/>
        <w:jc w:val="both"/>
        <w:outlineLvl w:val="9"/>
        <w:rPr>
          <w:sz w:val="22"/>
          <w:szCs w:val="22"/>
        </w:rPr>
      </w:pPr>
    </w:p>
    <w:p w:rsidR="00C57AC4" w:rsidRDefault="00C57AC4" w:rsidP="00C57AC4">
      <w:pPr>
        <w:pStyle w:val="321"/>
        <w:keepNext/>
        <w:keepLines/>
        <w:shd w:val="clear" w:color="auto" w:fill="auto"/>
        <w:spacing w:after="0" w:line="240" w:lineRule="auto"/>
        <w:ind w:firstLine="709"/>
        <w:jc w:val="both"/>
        <w:outlineLvl w:val="9"/>
        <w:rPr>
          <w:sz w:val="22"/>
          <w:szCs w:val="22"/>
        </w:rPr>
      </w:pPr>
    </w:p>
    <w:p w:rsidR="00C57AC4" w:rsidRDefault="00C57AC4" w:rsidP="00C57AC4">
      <w:pPr>
        <w:pStyle w:val="321"/>
        <w:keepNext/>
        <w:keepLines/>
        <w:shd w:val="clear" w:color="auto" w:fill="auto"/>
        <w:spacing w:after="0" w:line="240" w:lineRule="auto"/>
        <w:ind w:firstLine="709"/>
        <w:jc w:val="center"/>
        <w:outlineLvl w:val="9"/>
        <w:rPr>
          <w:sz w:val="22"/>
          <w:szCs w:val="22"/>
        </w:rPr>
      </w:pPr>
      <w:r>
        <w:rPr>
          <w:sz w:val="22"/>
          <w:szCs w:val="22"/>
        </w:rPr>
        <w:t>РАЗДЕЛ № 3</w:t>
      </w:r>
      <w:bookmarkEnd w:id="31"/>
    </w:p>
    <w:p w:rsidR="00C57AC4" w:rsidRDefault="00C57AC4" w:rsidP="00C57AC4">
      <w:pPr>
        <w:pStyle w:val="50"/>
        <w:keepNext/>
        <w:keepLines/>
        <w:shd w:val="clear" w:color="auto" w:fill="auto"/>
        <w:spacing w:before="0" w:line="240" w:lineRule="auto"/>
        <w:ind w:firstLine="709"/>
        <w:outlineLvl w:val="9"/>
        <w:rPr>
          <w:sz w:val="22"/>
          <w:szCs w:val="22"/>
        </w:rPr>
      </w:pPr>
      <w:bookmarkStart w:id="32" w:name="bookmark34"/>
      <w:r>
        <w:rPr>
          <w:sz w:val="22"/>
          <w:szCs w:val="22"/>
        </w:rPr>
        <w:t>Проект</w:t>
      </w:r>
      <w:bookmarkEnd w:id="32"/>
    </w:p>
    <w:p w:rsidR="00C57AC4" w:rsidRDefault="00C57AC4" w:rsidP="00C57AC4">
      <w:pPr>
        <w:pStyle w:val="50"/>
        <w:keepNext/>
        <w:keepLines/>
        <w:shd w:val="clear" w:color="auto" w:fill="auto"/>
        <w:tabs>
          <w:tab w:val="left" w:leader="underscore" w:pos="7423"/>
        </w:tabs>
        <w:spacing w:before="0" w:line="240" w:lineRule="auto"/>
        <w:ind w:firstLine="709"/>
        <w:outlineLvl w:val="9"/>
        <w:rPr>
          <w:sz w:val="22"/>
          <w:szCs w:val="22"/>
        </w:rPr>
      </w:pPr>
      <w:bookmarkStart w:id="33" w:name="bookmark35"/>
      <w:r>
        <w:rPr>
          <w:sz w:val="22"/>
          <w:szCs w:val="22"/>
        </w:rPr>
        <w:t>КОНЦЕССИОННОЕ СОГЛАШЕНИЕ ИМУЩЕСТВА №</w:t>
      </w:r>
      <w:bookmarkEnd w:id="33"/>
    </w:p>
    <w:p w:rsidR="00C57AC4" w:rsidRDefault="007F6CC7" w:rsidP="00C57AC4">
      <w:pPr>
        <w:pStyle w:val="a4"/>
        <w:shd w:val="clear" w:color="auto" w:fill="auto"/>
        <w:tabs>
          <w:tab w:val="left" w:pos="6572"/>
          <w:tab w:val="left" w:leader="underscore" w:pos="7153"/>
          <w:tab w:val="left" w:leader="underscore" w:pos="8310"/>
        </w:tabs>
        <w:spacing w:after="0" w:line="240" w:lineRule="auto"/>
        <w:ind w:firstLine="709"/>
        <w:jc w:val="both"/>
      </w:pPr>
      <w:r>
        <w:t xml:space="preserve">с. </w:t>
      </w:r>
      <w:proofErr w:type="spellStart"/>
      <w:r>
        <w:t>Ново</w:t>
      </w:r>
      <w:r w:rsidR="00D95525">
        <w:t>копылово</w:t>
      </w:r>
      <w:proofErr w:type="spellEnd"/>
      <w:r w:rsidR="00C57AC4">
        <w:t xml:space="preserve"> </w:t>
      </w:r>
      <w:proofErr w:type="spellStart"/>
      <w:r w:rsidR="00C57AC4">
        <w:t>Заринский</w:t>
      </w:r>
      <w:proofErr w:type="spellEnd"/>
      <w:r w:rsidR="00C57AC4">
        <w:t xml:space="preserve"> район       </w:t>
      </w:r>
      <w:r w:rsidR="00C57AC4">
        <w:tab/>
        <w:t>______ 2019 г.</w:t>
      </w:r>
    </w:p>
    <w:p w:rsidR="00C57AC4" w:rsidRDefault="00C57AC4" w:rsidP="00C57AC4">
      <w:pPr>
        <w:pStyle w:val="a4"/>
        <w:shd w:val="clear" w:color="auto" w:fill="auto"/>
        <w:spacing w:after="0" w:line="240" w:lineRule="auto"/>
        <w:ind w:firstLine="709"/>
        <w:jc w:val="both"/>
      </w:pPr>
      <w:r>
        <w:t>Алтайский край</w:t>
      </w:r>
    </w:p>
    <w:p w:rsidR="00C57AC4" w:rsidRDefault="00D95525" w:rsidP="00C57AC4">
      <w:pPr>
        <w:pStyle w:val="a4"/>
        <w:shd w:val="clear" w:color="auto" w:fill="auto"/>
        <w:spacing w:after="0" w:line="240" w:lineRule="auto"/>
        <w:ind w:firstLine="709"/>
        <w:jc w:val="both"/>
      </w:pPr>
      <w:r>
        <w:t xml:space="preserve">Администрация </w:t>
      </w:r>
      <w:proofErr w:type="spellStart"/>
      <w:r>
        <w:t>Новокопыло</w:t>
      </w:r>
      <w:r w:rsidR="00C57AC4">
        <w:t>вского</w:t>
      </w:r>
      <w:proofErr w:type="spellEnd"/>
      <w:r w:rsidR="00C57AC4">
        <w:t xml:space="preserve"> сельсовета </w:t>
      </w:r>
      <w:proofErr w:type="spellStart"/>
      <w:r w:rsidR="00C57AC4">
        <w:t>Заринского</w:t>
      </w:r>
      <w:proofErr w:type="spellEnd"/>
      <w:r w:rsidR="00C57AC4">
        <w:t xml:space="preserve"> района Алтайского края, именуемая в дальнейшем «</w:t>
      </w:r>
      <w:proofErr w:type="spellStart"/>
      <w:r w:rsidR="00C57AC4">
        <w:t>Концедент</w:t>
      </w:r>
      <w:proofErr w:type="spellEnd"/>
      <w:r w:rsidR="00C57AC4">
        <w:t xml:space="preserve">», в лице главы сельсовета </w:t>
      </w:r>
      <w:proofErr w:type="spellStart"/>
      <w:r>
        <w:t>Здвижковой</w:t>
      </w:r>
      <w:proofErr w:type="spellEnd"/>
      <w:r>
        <w:t xml:space="preserve"> Натальи Викторовны</w:t>
      </w:r>
      <w:r w:rsidR="00C57AC4">
        <w:t>, действующего на основании Устава, с одной стороны, и</w:t>
      </w:r>
    </w:p>
    <w:p w:rsidR="00C57AC4" w:rsidRDefault="00C57AC4" w:rsidP="00C57AC4">
      <w:pPr>
        <w:pStyle w:val="a4"/>
        <w:shd w:val="clear" w:color="auto" w:fill="auto"/>
        <w:tabs>
          <w:tab w:val="left" w:leader="underscore" w:pos="4177"/>
        </w:tabs>
        <w:spacing w:after="0" w:line="240" w:lineRule="auto"/>
        <w:ind w:firstLine="709"/>
        <w:jc w:val="both"/>
      </w:pPr>
      <w:r>
        <w:rPr>
          <w:rFonts w:cs="Arial Unicode MS"/>
        </w:rPr>
        <w:tab/>
      </w:r>
      <w:r>
        <w:t>, именуемое в дальнейшем «Концессионер», в лице</w:t>
      </w:r>
    </w:p>
    <w:p w:rsidR="00C57AC4" w:rsidRDefault="00C57AC4" w:rsidP="00C57AC4">
      <w:pPr>
        <w:pStyle w:val="a4"/>
        <w:shd w:val="clear" w:color="auto" w:fill="auto"/>
        <w:tabs>
          <w:tab w:val="left" w:leader="underscore" w:pos="3025"/>
          <w:tab w:val="left" w:leader="underscore" w:pos="8266"/>
        </w:tabs>
        <w:spacing w:after="0" w:line="240" w:lineRule="auto"/>
        <w:ind w:firstLine="709"/>
        <w:jc w:val="both"/>
      </w:pPr>
      <w:r>
        <w:rPr>
          <w:rFonts w:cs="Arial Unicode MS"/>
        </w:rPr>
        <w:tab/>
      </w:r>
      <w:r>
        <w:t xml:space="preserve"> </w:t>
      </w:r>
      <w:proofErr w:type="gramStart"/>
      <w:r>
        <w:t>действующего</w:t>
      </w:r>
      <w:proofErr w:type="gramEnd"/>
      <w:r>
        <w:t xml:space="preserve"> на основании</w:t>
      </w:r>
      <w:r>
        <w:tab/>
        <w:t>, с другой</w:t>
      </w:r>
    </w:p>
    <w:p w:rsidR="00C57AC4" w:rsidRDefault="00C57AC4" w:rsidP="00C57AC4">
      <w:pPr>
        <w:pStyle w:val="a4"/>
        <w:shd w:val="clear" w:color="auto" w:fill="auto"/>
        <w:spacing w:after="0" w:line="240" w:lineRule="auto"/>
        <w:ind w:firstLine="709"/>
        <w:jc w:val="both"/>
      </w:pPr>
      <w:r>
        <w:t>стороны, и именуемые в дальнейшем «Стороны», заключили настоящее Концессионное соглашение о нижеследующем:</w:t>
      </w:r>
    </w:p>
    <w:p w:rsidR="00C57AC4" w:rsidRDefault="00C57AC4" w:rsidP="00C57AC4">
      <w:pPr>
        <w:pStyle w:val="7"/>
        <w:keepNext/>
        <w:keepLines/>
        <w:shd w:val="clear" w:color="auto" w:fill="auto"/>
        <w:spacing w:before="0" w:line="240" w:lineRule="auto"/>
        <w:ind w:firstLine="709"/>
        <w:jc w:val="center"/>
        <w:outlineLvl w:val="9"/>
        <w:rPr>
          <w:sz w:val="22"/>
          <w:szCs w:val="22"/>
        </w:rPr>
      </w:pPr>
      <w:bookmarkStart w:id="34" w:name="bookmark36"/>
      <w:r>
        <w:rPr>
          <w:sz w:val="22"/>
          <w:szCs w:val="22"/>
        </w:rPr>
        <w:t>1. ОБЩИЕ УСЛОВИЯ</w:t>
      </w:r>
      <w:bookmarkEnd w:id="34"/>
    </w:p>
    <w:p w:rsidR="00C57AC4" w:rsidRDefault="00C57AC4" w:rsidP="00C57AC4">
      <w:pPr>
        <w:pStyle w:val="a4"/>
        <w:shd w:val="clear" w:color="auto" w:fill="auto"/>
        <w:tabs>
          <w:tab w:val="left" w:leader="underscore" w:pos="9265"/>
        </w:tabs>
        <w:spacing w:after="0" w:line="240" w:lineRule="auto"/>
        <w:ind w:firstLine="709"/>
        <w:jc w:val="both"/>
      </w:pPr>
      <w:r>
        <w:t xml:space="preserve">1.1. На основании Протокола оценки и сопоставления заявок на участие в конкурсе </w:t>
      </w:r>
      <w:proofErr w:type="gramStart"/>
      <w:r>
        <w:t>от</w:t>
      </w:r>
      <w:proofErr w:type="gramEnd"/>
      <w:r>
        <w:t xml:space="preserve"> « »</w:t>
      </w:r>
    </w:p>
    <w:p w:rsidR="00C57AC4" w:rsidRDefault="00C57AC4" w:rsidP="00C57AC4">
      <w:pPr>
        <w:pStyle w:val="a4"/>
        <w:shd w:val="clear" w:color="auto" w:fill="auto"/>
        <w:tabs>
          <w:tab w:val="left" w:leader="underscore" w:pos="1638"/>
        </w:tabs>
        <w:spacing w:after="0" w:line="240" w:lineRule="auto"/>
        <w:ind w:firstLine="709"/>
        <w:jc w:val="both"/>
      </w:pPr>
      <w:r>
        <w:rPr>
          <w:rFonts w:cs="Arial Unicode MS"/>
        </w:rPr>
        <w:tab/>
      </w:r>
      <w:r>
        <w:t xml:space="preserve"> 2019 года </w:t>
      </w:r>
      <w:proofErr w:type="spellStart"/>
      <w:r>
        <w:t>Концедент</w:t>
      </w:r>
      <w:proofErr w:type="spellEnd"/>
      <w:r>
        <w:t xml:space="preserve"> передает, а Концессионер принимает во </w:t>
      </w:r>
      <w:proofErr w:type="gramStart"/>
      <w:r>
        <w:t>временное</w:t>
      </w:r>
      <w:proofErr w:type="gramEnd"/>
    </w:p>
    <w:p w:rsidR="00C57AC4" w:rsidRDefault="00C57AC4" w:rsidP="00C57AC4">
      <w:pPr>
        <w:pStyle w:val="a4"/>
        <w:shd w:val="clear" w:color="auto" w:fill="auto"/>
        <w:spacing w:after="0" w:line="240" w:lineRule="auto"/>
        <w:ind w:firstLine="709"/>
        <w:jc w:val="both"/>
      </w:pPr>
      <w:r>
        <w:t xml:space="preserve">владение и пользование недвижимое муниципальное имущество муниципального образования </w:t>
      </w:r>
      <w:proofErr w:type="spellStart"/>
      <w:r>
        <w:t>Новозыряновский</w:t>
      </w:r>
      <w:proofErr w:type="spellEnd"/>
      <w:r>
        <w:t xml:space="preserve"> сельсовет </w:t>
      </w:r>
      <w:proofErr w:type="spellStart"/>
      <w:r>
        <w:t>Заринского</w:t>
      </w:r>
      <w:proofErr w:type="spellEnd"/>
      <w:r>
        <w:t xml:space="preserve"> района Алтайского края согласно Приложению 1, именуемое далее Имущество.</w:t>
      </w:r>
    </w:p>
    <w:p w:rsidR="00C57AC4" w:rsidRDefault="00C57AC4" w:rsidP="00C57AC4">
      <w:pPr>
        <w:pStyle w:val="a4"/>
        <w:shd w:val="clear" w:color="auto" w:fill="auto"/>
        <w:spacing w:after="0" w:line="240" w:lineRule="auto"/>
        <w:ind w:firstLine="709"/>
        <w:jc w:val="both"/>
      </w:pPr>
      <w:r>
        <w:t xml:space="preserve">Вышеуказанное Имущество является собственностью муниципального образования </w:t>
      </w:r>
      <w:proofErr w:type="spellStart"/>
      <w:r>
        <w:t>Новозыряновский</w:t>
      </w:r>
      <w:proofErr w:type="spellEnd"/>
      <w:r>
        <w:t xml:space="preserve"> сельсовет </w:t>
      </w:r>
      <w:proofErr w:type="spellStart"/>
      <w:r>
        <w:t>Заринского</w:t>
      </w:r>
      <w:proofErr w:type="spellEnd"/>
      <w:r>
        <w:t xml:space="preserve"> района Алтайского края и учитывается в составе муниципальной казны </w:t>
      </w:r>
      <w:proofErr w:type="spellStart"/>
      <w:r>
        <w:t>Ново</w:t>
      </w:r>
      <w:r w:rsidR="003A2CB5">
        <w:t>копыло</w:t>
      </w:r>
      <w:r>
        <w:t>вского</w:t>
      </w:r>
      <w:proofErr w:type="spellEnd"/>
      <w:r>
        <w:t xml:space="preserve"> сельсовета </w:t>
      </w:r>
      <w:proofErr w:type="spellStart"/>
      <w:r>
        <w:t>Заринского</w:t>
      </w:r>
      <w:proofErr w:type="spellEnd"/>
      <w:r>
        <w:t xml:space="preserve"> района Алтайского края.</w:t>
      </w:r>
    </w:p>
    <w:p w:rsidR="00C57AC4" w:rsidRDefault="00C57AC4" w:rsidP="00C57AC4">
      <w:pPr>
        <w:pStyle w:val="a4"/>
        <w:numPr>
          <w:ilvl w:val="0"/>
          <w:numId w:val="11"/>
        </w:numPr>
        <w:shd w:val="clear" w:color="auto" w:fill="auto"/>
        <w:tabs>
          <w:tab w:val="left" w:pos="802"/>
        </w:tabs>
        <w:spacing w:after="0" w:line="240" w:lineRule="auto"/>
        <w:ind w:firstLine="709"/>
        <w:jc w:val="both"/>
      </w:pPr>
      <w:r>
        <w:t xml:space="preserve">Имущество передается Концессионеру для использования в целях оказания </w:t>
      </w:r>
      <w:proofErr w:type="spellStart"/>
      <w:proofErr w:type="gramStart"/>
      <w:r>
        <w:t>жилищно</w:t>
      </w:r>
      <w:proofErr w:type="spellEnd"/>
      <w:r>
        <w:t>- коммунальных</w:t>
      </w:r>
      <w:proofErr w:type="gramEnd"/>
      <w:r>
        <w:t xml:space="preserve"> услуг (водоснабжение).</w:t>
      </w:r>
    </w:p>
    <w:p w:rsidR="00C57AC4" w:rsidRDefault="00C57AC4" w:rsidP="00C57AC4">
      <w:pPr>
        <w:pStyle w:val="a4"/>
        <w:numPr>
          <w:ilvl w:val="0"/>
          <w:numId w:val="11"/>
        </w:numPr>
        <w:shd w:val="clear" w:color="auto" w:fill="auto"/>
        <w:tabs>
          <w:tab w:val="left" w:pos="814"/>
          <w:tab w:val="left" w:leader="underscore" w:pos="6242"/>
          <w:tab w:val="left" w:leader="underscore" w:pos="8066"/>
        </w:tabs>
        <w:spacing w:after="0" w:line="240" w:lineRule="auto"/>
        <w:ind w:firstLine="709"/>
        <w:jc w:val="both"/>
      </w:pPr>
      <w:r>
        <w:t>Концессионное соглашение заключается сроком на 10 лет: с «»__2019 года по « »___2029 года.</w:t>
      </w:r>
    </w:p>
    <w:p w:rsidR="00C57AC4" w:rsidRDefault="00C57AC4" w:rsidP="00C57AC4">
      <w:pPr>
        <w:pStyle w:val="a4"/>
        <w:numPr>
          <w:ilvl w:val="0"/>
          <w:numId w:val="11"/>
        </w:numPr>
        <w:shd w:val="clear" w:color="auto" w:fill="auto"/>
        <w:tabs>
          <w:tab w:val="left" w:pos="951"/>
        </w:tabs>
        <w:spacing w:after="0" w:line="240" w:lineRule="auto"/>
        <w:ind w:firstLine="709"/>
        <w:jc w:val="both"/>
      </w:pPr>
      <w:r>
        <w:t>Окончание срока действия настоящего Концессионного соглашения не освобождает Стороны от ответственности за нарушение его условий.</w:t>
      </w:r>
    </w:p>
    <w:p w:rsidR="00C57AC4" w:rsidRDefault="00C57AC4" w:rsidP="00C57AC4">
      <w:pPr>
        <w:pStyle w:val="a4"/>
        <w:numPr>
          <w:ilvl w:val="0"/>
          <w:numId w:val="11"/>
        </w:numPr>
        <w:shd w:val="clear" w:color="auto" w:fill="auto"/>
        <w:tabs>
          <w:tab w:val="left" w:pos="898"/>
        </w:tabs>
        <w:spacing w:after="0" w:line="240" w:lineRule="auto"/>
        <w:ind w:firstLine="709"/>
        <w:jc w:val="both"/>
      </w:pPr>
      <w:r>
        <w:t>Имущество передается Концессионеру по акту приема-передачи (Приложение</w:t>
      </w:r>
      <w:r w:rsidR="007F6CC7">
        <w:t xml:space="preserve">      </w:t>
      </w:r>
      <w:r>
        <w:t xml:space="preserve"> № 2), подписываемому Сторонами, в котором отражается техническое состояние Имущества на момент сдачи по Концессионному соглашению.</w:t>
      </w:r>
    </w:p>
    <w:p w:rsidR="00C57AC4" w:rsidRDefault="00C57AC4" w:rsidP="00C57AC4">
      <w:pPr>
        <w:pStyle w:val="a4"/>
        <w:numPr>
          <w:ilvl w:val="0"/>
          <w:numId w:val="11"/>
        </w:numPr>
        <w:shd w:val="clear" w:color="auto" w:fill="auto"/>
        <w:tabs>
          <w:tab w:val="left" w:pos="794"/>
        </w:tabs>
        <w:spacing w:after="0" w:line="240" w:lineRule="auto"/>
        <w:ind w:firstLine="709"/>
        <w:jc w:val="both"/>
      </w:pPr>
      <w:r>
        <w:t>Передача Имущества по Концессионному соглашению не влечет передачу права собственности.</w:t>
      </w:r>
    </w:p>
    <w:p w:rsidR="00C57AC4" w:rsidRDefault="00C57AC4" w:rsidP="00C57AC4">
      <w:pPr>
        <w:pStyle w:val="a4"/>
        <w:numPr>
          <w:ilvl w:val="0"/>
          <w:numId w:val="11"/>
        </w:numPr>
        <w:shd w:val="clear" w:color="auto" w:fill="auto"/>
        <w:tabs>
          <w:tab w:val="left" w:pos="846"/>
        </w:tabs>
        <w:spacing w:after="0" w:line="240" w:lineRule="auto"/>
        <w:ind w:firstLine="709"/>
        <w:jc w:val="both"/>
      </w:pPr>
      <w:r>
        <w:t>Доходы, полученные Концессионером в результате использования Имущества, являются его собственностью.</w:t>
      </w:r>
    </w:p>
    <w:p w:rsidR="00C57AC4" w:rsidRDefault="00C57AC4" w:rsidP="00C57AC4">
      <w:pPr>
        <w:pStyle w:val="a4"/>
        <w:numPr>
          <w:ilvl w:val="0"/>
          <w:numId w:val="11"/>
        </w:numPr>
        <w:shd w:val="clear" w:color="auto" w:fill="auto"/>
        <w:tabs>
          <w:tab w:val="left" w:pos="1018"/>
        </w:tabs>
        <w:spacing w:after="0" w:line="240" w:lineRule="auto"/>
        <w:ind w:firstLine="709"/>
        <w:jc w:val="both"/>
      </w:pPr>
      <w:r>
        <w:t xml:space="preserve">Реорганизация организации - </w:t>
      </w:r>
      <w:proofErr w:type="spellStart"/>
      <w:r>
        <w:t>Концедента</w:t>
      </w:r>
      <w:proofErr w:type="spellEnd"/>
      <w:r>
        <w:t>, а также перемена собственника используемого Имущества не являются основанием для изменения или расторжения Концессионного соглашения.</w:t>
      </w:r>
    </w:p>
    <w:p w:rsidR="00C57AC4" w:rsidRDefault="00C57AC4" w:rsidP="00C57AC4">
      <w:pPr>
        <w:pStyle w:val="7"/>
        <w:keepNext/>
        <w:keepLines/>
        <w:shd w:val="clear" w:color="auto" w:fill="auto"/>
        <w:spacing w:before="0" w:line="240" w:lineRule="auto"/>
        <w:ind w:firstLine="709"/>
        <w:jc w:val="center"/>
        <w:outlineLvl w:val="9"/>
        <w:rPr>
          <w:color w:val="FF0000"/>
          <w:sz w:val="22"/>
          <w:szCs w:val="22"/>
        </w:rPr>
      </w:pPr>
      <w:bookmarkStart w:id="35" w:name="bookmark37"/>
    </w:p>
    <w:p w:rsidR="00C57AC4" w:rsidRDefault="00C57AC4" w:rsidP="00C57AC4">
      <w:pPr>
        <w:pStyle w:val="7"/>
        <w:keepNext/>
        <w:keepLines/>
        <w:shd w:val="clear" w:color="auto" w:fill="auto"/>
        <w:spacing w:before="0" w:line="240" w:lineRule="auto"/>
        <w:ind w:firstLine="709"/>
        <w:jc w:val="center"/>
        <w:outlineLvl w:val="9"/>
        <w:rPr>
          <w:sz w:val="22"/>
          <w:szCs w:val="22"/>
        </w:rPr>
      </w:pPr>
      <w:r>
        <w:rPr>
          <w:sz w:val="22"/>
          <w:szCs w:val="22"/>
        </w:rPr>
        <w:t>2. ОПЛАТА ПО КОНЦЕССИОННОМУ СОГЛАШЕНИЮ И ПОРЯДОК РАСЧЕТОВ</w:t>
      </w:r>
      <w:bookmarkEnd w:id="35"/>
    </w:p>
    <w:p w:rsidR="00C57AC4" w:rsidRPr="00D95525" w:rsidRDefault="00C57AC4" w:rsidP="00C57AC4">
      <w:pPr>
        <w:pStyle w:val="a4"/>
        <w:numPr>
          <w:ilvl w:val="0"/>
          <w:numId w:val="12"/>
        </w:numPr>
        <w:shd w:val="clear" w:color="auto" w:fill="auto"/>
        <w:tabs>
          <w:tab w:val="left" w:pos="924"/>
        </w:tabs>
        <w:spacing w:after="0" w:line="240" w:lineRule="auto"/>
        <w:ind w:firstLine="709"/>
        <w:jc w:val="both"/>
      </w:pPr>
      <w:r>
        <w:t xml:space="preserve">Годовая плата определяется в соответствии с Протоколом оценки и сопоставления заявок </w:t>
      </w:r>
      <w:r w:rsidRPr="00D95525">
        <w:t>на участие в конкурсе от _____2019 г. и составляет  10000 (Десять тысяч) рублей.</w:t>
      </w:r>
    </w:p>
    <w:p w:rsidR="00D95525" w:rsidRPr="00D95525" w:rsidRDefault="00C57AC4" w:rsidP="00D95525">
      <w:pPr>
        <w:jc w:val="both"/>
        <w:rPr>
          <w:rFonts w:ascii="Times New Roman" w:hAnsi="Times New Roman" w:cs="Times New Roman"/>
          <w:sz w:val="20"/>
          <w:szCs w:val="20"/>
        </w:rPr>
      </w:pPr>
      <w:proofErr w:type="gramStart"/>
      <w:r w:rsidRPr="00D95525">
        <w:rPr>
          <w:rFonts w:ascii="Times New Roman" w:hAnsi="Times New Roman" w:cs="Times New Roman"/>
        </w:rPr>
        <w:t>Плата по Концессионному соглашению начисляется с момента подписания Сторонами настоящего Концессионного соглашения и уплачивается ежеквартально не позднее числа последнего месяца отчетного квартала путем перечисления денежных средств на платежные реквизиты: получатель платежа</w:t>
      </w:r>
      <w:r w:rsidRPr="00D95525">
        <w:rPr>
          <w:rFonts w:ascii="Times New Roman" w:hAnsi="Times New Roman" w:cs="Times New Roman"/>
          <w:color w:val="FF0000"/>
        </w:rPr>
        <w:t xml:space="preserve"> </w:t>
      </w:r>
      <w:r w:rsidR="00D95525" w:rsidRPr="00D95525">
        <w:rPr>
          <w:rFonts w:ascii="Times New Roman" w:hAnsi="Times New Roman" w:cs="Times New Roman"/>
          <w:sz w:val="20"/>
          <w:szCs w:val="20"/>
        </w:rPr>
        <w:t xml:space="preserve">УФК по Алтайскому краю (Администрация </w:t>
      </w:r>
      <w:proofErr w:type="spellStart"/>
      <w:r w:rsidR="00D95525" w:rsidRPr="00D95525">
        <w:rPr>
          <w:rFonts w:ascii="Times New Roman" w:hAnsi="Times New Roman" w:cs="Times New Roman"/>
          <w:sz w:val="20"/>
          <w:szCs w:val="20"/>
        </w:rPr>
        <w:t>Новокопыловского</w:t>
      </w:r>
      <w:proofErr w:type="spellEnd"/>
      <w:r w:rsidR="00D95525" w:rsidRPr="00D95525">
        <w:rPr>
          <w:rFonts w:ascii="Times New Roman" w:hAnsi="Times New Roman" w:cs="Times New Roman"/>
          <w:sz w:val="20"/>
          <w:szCs w:val="20"/>
        </w:rPr>
        <w:t xml:space="preserve"> сельсовета </w:t>
      </w:r>
      <w:proofErr w:type="spellStart"/>
      <w:r w:rsidR="00D95525" w:rsidRPr="00D95525">
        <w:rPr>
          <w:rFonts w:ascii="Times New Roman" w:hAnsi="Times New Roman" w:cs="Times New Roman"/>
          <w:sz w:val="20"/>
          <w:szCs w:val="20"/>
        </w:rPr>
        <w:t>Заринского</w:t>
      </w:r>
      <w:proofErr w:type="spellEnd"/>
      <w:r w:rsidR="00D95525" w:rsidRPr="00D95525">
        <w:rPr>
          <w:rFonts w:ascii="Times New Roman" w:hAnsi="Times New Roman" w:cs="Times New Roman"/>
          <w:sz w:val="20"/>
          <w:szCs w:val="20"/>
        </w:rPr>
        <w:t xml:space="preserve"> района Алтайского края), ИНН 2244005448, КПП 224401001, код ОКТМО 01613464, счет           № 40204810200000001312, банк получателя:</w:t>
      </w:r>
      <w:proofErr w:type="gramEnd"/>
      <w:r w:rsidR="00D95525" w:rsidRPr="00D95525">
        <w:rPr>
          <w:rFonts w:ascii="Times New Roman" w:hAnsi="Times New Roman" w:cs="Times New Roman"/>
          <w:sz w:val="20"/>
          <w:szCs w:val="20"/>
        </w:rPr>
        <w:t xml:space="preserve">  Отделение Барнаул </w:t>
      </w:r>
      <w:proofErr w:type="gramStart"/>
      <w:r w:rsidR="00D95525" w:rsidRPr="00D95525">
        <w:rPr>
          <w:rFonts w:ascii="Times New Roman" w:hAnsi="Times New Roman" w:cs="Times New Roman"/>
          <w:sz w:val="20"/>
          <w:szCs w:val="20"/>
        </w:rPr>
        <w:t>г</w:t>
      </w:r>
      <w:proofErr w:type="gramEnd"/>
      <w:r w:rsidR="00D95525" w:rsidRPr="00D95525">
        <w:rPr>
          <w:rFonts w:ascii="Times New Roman" w:hAnsi="Times New Roman" w:cs="Times New Roman"/>
          <w:sz w:val="20"/>
          <w:szCs w:val="20"/>
        </w:rPr>
        <w:t xml:space="preserve">. Барнаул, БИК 040173001. </w:t>
      </w:r>
    </w:p>
    <w:p w:rsidR="00C57AC4" w:rsidRDefault="00C57AC4" w:rsidP="00C57AC4">
      <w:pPr>
        <w:spacing w:after="0" w:line="240" w:lineRule="auto"/>
        <w:ind w:firstLine="709"/>
        <w:jc w:val="both"/>
        <w:rPr>
          <w:rFonts w:ascii="Times New Roman" w:hAnsi="Times New Roman" w:cs="Times New Roman"/>
        </w:rPr>
      </w:pPr>
      <w:r w:rsidRPr="00D95525">
        <w:rPr>
          <w:rFonts w:ascii="Times New Roman" w:hAnsi="Times New Roman" w:cs="Times New Roman"/>
        </w:rPr>
        <w:t xml:space="preserve"> За каждый день просрочки</w:t>
      </w:r>
      <w:r>
        <w:rPr>
          <w:rFonts w:ascii="Times New Roman" w:hAnsi="Times New Roman" w:cs="Times New Roman"/>
        </w:rPr>
        <w:t xml:space="preserve"> перечисления платы по Концессионному соглашению (либо ее части) начисляются пени в размере 1/300 ставки рефинансирования ЦБ РФ от суммы задолженности.</w:t>
      </w:r>
    </w:p>
    <w:p w:rsidR="00C57AC4" w:rsidRDefault="00C57AC4" w:rsidP="00C57AC4">
      <w:pPr>
        <w:pStyle w:val="a4"/>
        <w:numPr>
          <w:ilvl w:val="0"/>
          <w:numId w:val="12"/>
        </w:numPr>
        <w:shd w:val="clear" w:color="auto" w:fill="auto"/>
        <w:tabs>
          <w:tab w:val="left" w:pos="855"/>
        </w:tabs>
        <w:spacing w:after="0" w:line="240" w:lineRule="auto"/>
        <w:ind w:firstLine="709"/>
        <w:jc w:val="both"/>
      </w:pPr>
      <w:r>
        <w:t xml:space="preserve">Неоплата платы в установленный Концессионным соглашением срок является основанием для одностороннего отказа </w:t>
      </w:r>
      <w:proofErr w:type="spellStart"/>
      <w:r>
        <w:t>Концедента</w:t>
      </w:r>
      <w:proofErr w:type="spellEnd"/>
      <w:r>
        <w:t xml:space="preserve"> от исполнения Концессионного соглашения до истечения его срока в порядке </w:t>
      </w:r>
      <w:proofErr w:type="gramStart"/>
      <w:r>
        <w:t>ч</w:t>
      </w:r>
      <w:proofErr w:type="gramEnd"/>
      <w:r>
        <w:t>. 3 ст. 450 ГК РФ.</w:t>
      </w:r>
    </w:p>
    <w:p w:rsidR="00C57AC4" w:rsidRDefault="00C57AC4" w:rsidP="00C57AC4">
      <w:pPr>
        <w:pStyle w:val="a4"/>
        <w:numPr>
          <w:ilvl w:val="0"/>
          <w:numId w:val="12"/>
        </w:numPr>
        <w:shd w:val="clear" w:color="auto" w:fill="auto"/>
        <w:tabs>
          <w:tab w:val="left" w:pos="903"/>
        </w:tabs>
        <w:spacing w:after="0" w:line="240" w:lineRule="auto"/>
        <w:ind w:firstLine="709"/>
        <w:jc w:val="both"/>
      </w:pPr>
      <w:r>
        <w:t>Все налоги и сборы не являются предметом настоящего Концессионного соглашения и оплачиваются Концессионером в соответствии с законодательством о налогах и сборах.</w:t>
      </w:r>
    </w:p>
    <w:p w:rsidR="00C57AC4" w:rsidRDefault="00C57AC4" w:rsidP="00C57AC4">
      <w:pPr>
        <w:pStyle w:val="a4"/>
        <w:numPr>
          <w:ilvl w:val="0"/>
          <w:numId w:val="12"/>
        </w:numPr>
        <w:shd w:val="clear" w:color="auto" w:fill="auto"/>
        <w:tabs>
          <w:tab w:val="left" w:pos="1066"/>
        </w:tabs>
        <w:spacing w:after="0" w:line="240" w:lineRule="auto"/>
        <w:ind w:firstLine="709"/>
        <w:jc w:val="both"/>
      </w:pPr>
      <w:r>
        <w:t>Концессионер обязан осуществлять текущий ремонт Имущества, которое предоставляется по Концессионному соглашению, за свой счет.</w:t>
      </w:r>
    </w:p>
    <w:p w:rsidR="00C57AC4" w:rsidRDefault="00C57AC4" w:rsidP="00C57AC4">
      <w:pPr>
        <w:pStyle w:val="a4"/>
        <w:numPr>
          <w:ilvl w:val="0"/>
          <w:numId w:val="12"/>
        </w:numPr>
        <w:shd w:val="clear" w:color="auto" w:fill="auto"/>
        <w:tabs>
          <w:tab w:val="left" w:pos="922"/>
        </w:tabs>
        <w:spacing w:after="0" w:line="240" w:lineRule="auto"/>
        <w:ind w:firstLine="709"/>
        <w:jc w:val="both"/>
      </w:pPr>
      <w:r>
        <w:t>Расходы на переустройство, создающие специальные удобства для Концессионера оплачиваются полностью Концессионером. Отделимые улучшения, произведенные Концессионером, приобретенные и установленные им в используемом Имуществе - оборудование, инвентарь являются его собственностью.</w:t>
      </w:r>
    </w:p>
    <w:p w:rsidR="00C57AC4" w:rsidRDefault="00C57AC4" w:rsidP="00C57AC4">
      <w:pPr>
        <w:pStyle w:val="7"/>
        <w:keepNext/>
        <w:keepLines/>
        <w:shd w:val="clear" w:color="auto" w:fill="auto"/>
        <w:spacing w:before="0" w:line="240" w:lineRule="auto"/>
        <w:ind w:firstLine="709"/>
        <w:jc w:val="both"/>
        <w:outlineLvl w:val="9"/>
        <w:rPr>
          <w:sz w:val="22"/>
          <w:szCs w:val="22"/>
        </w:rPr>
      </w:pPr>
      <w:bookmarkStart w:id="36" w:name="bookmark38"/>
      <w:r>
        <w:rPr>
          <w:sz w:val="22"/>
          <w:szCs w:val="22"/>
        </w:rPr>
        <w:t>3. ПРАВА И ОБЯЗАННОСТИ СТОРОН.</w:t>
      </w:r>
      <w:bookmarkEnd w:id="36"/>
    </w:p>
    <w:p w:rsidR="00C57AC4" w:rsidRDefault="00C57AC4" w:rsidP="00C57AC4">
      <w:pPr>
        <w:pStyle w:val="a4"/>
        <w:numPr>
          <w:ilvl w:val="0"/>
          <w:numId w:val="13"/>
        </w:numPr>
        <w:shd w:val="clear" w:color="auto" w:fill="auto"/>
        <w:tabs>
          <w:tab w:val="left" w:pos="823"/>
        </w:tabs>
        <w:spacing w:after="0" w:line="240" w:lineRule="auto"/>
        <w:ind w:firstLine="709"/>
        <w:jc w:val="both"/>
      </w:pPr>
      <w:r>
        <w:t xml:space="preserve">Права и обязанности </w:t>
      </w:r>
      <w:proofErr w:type="spellStart"/>
      <w:r>
        <w:t>Концедента</w:t>
      </w:r>
      <w:proofErr w:type="spellEnd"/>
      <w:r>
        <w:t>:</w:t>
      </w:r>
    </w:p>
    <w:p w:rsidR="00C57AC4" w:rsidRDefault="00C57AC4" w:rsidP="00C57AC4">
      <w:pPr>
        <w:pStyle w:val="a4"/>
        <w:numPr>
          <w:ilvl w:val="0"/>
          <w:numId w:val="14"/>
        </w:numPr>
        <w:shd w:val="clear" w:color="auto" w:fill="auto"/>
        <w:tabs>
          <w:tab w:val="left" w:pos="591"/>
        </w:tabs>
        <w:spacing w:after="0" w:line="240" w:lineRule="auto"/>
        <w:ind w:firstLine="709"/>
        <w:jc w:val="both"/>
      </w:pPr>
      <w:proofErr w:type="spellStart"/>
      <w:r>
        <w:t>Концедент</w:t>
      </w:r>
      <w:proofErr w:type="spellEnd"/>
      <w:r>
        <w:t xml:space="preserve"> </w:t>
      </w:r>
      <w:proofErr w:type="gramStart"/>
      <w:r>
        <w:t>обязан</w:t>
      </w:r>
      <w:proofErr w:type="gramEnd"/>
      <w:r>
        <w:t xml:space="preserve"> передать Концессионеру Имущество по акту приема-передачи.</w:t>
      </w:r>
    </w:p>
    <w:p w:rsidR="00C57AC4" w:rsidRDefault="00C57AC4" w:rsidP="00C57AC4">
      <w:pPr>
        <w:pStyle w:val="a4"/>
        <w:numPr>
          <w:ilvl w:val="0"/>
          <w:numId w:val="14"/>
        </w:numPr>
        <w:shd w:val="clear" w:color="auto" w:fill="auto"/>
        <w:tabs>
          <w:tab w:val="left" w:pos="601"/>
        </w:tabs>
        <w:spacing w:after="0" w:line="240" w:lineRule="auto"/>
        <w:ind w:firstLine="709"/>
        <w:jc w:val="both"/>
      </w:pPr>
      <w:r>
        <w:t>В случае изменения адреса и иных реквизитов в 10-дневный срок направить Концессионеру уведомление об этом.</w:t>
      </w:r>
    </w:p>
    <w:p w:rsidR="00C57AC4" w:rsidRDefault="00C57AC4" w:rsidP="00C57AC4">
      <w:pPr>
        <w:pStyle w:val="a4"/>
        <w:numPr>
          <w:ilvl w:val="0"/>
          <w:numId w:val="14"/>
        </w:numPr>
        <w:shd w:val="clear" w:color="auto" w:fill="auto"/>
        <w:tabs>
          <w:tab w:val="left" w:pos="601"/>
        </w:tabs>
        <w:spacing w:after="0" w:line="240" w:lineRule="auto"/>
        <w:ind w:firstLine="709"/>
        <w:jc w:val="both"/>
      </w:pPr>
      <w:proofErr w:type="spellStart"/>
      <w:r>
        <w:t>Концедент</w:t>
      </w:r>
      <w:proofErr w:type="spellEnd"/>
      <w:r>
        <w:t xml:space="preserve"> (его полномочные представители) имеет право на доступ к Имуществу с целью периодического осмотра на предмет соблюдения условий использования в соответствии с настоящим Концессионным соглашением и действующим законодательством. Осмотр может производиться в течение установленного рабочего дня в любое время.</w:t>
      </w:r>
    </w:p>
    <w:p w:rsidR="00C57AC4" w:rsidRDefault="00C57AC4" w:rsidP="00C57AC4">
      <w:pPr>
        <w:pStyle w:val="a4"/>
        <w:numPr>
          <w:ilvl w:val="0"/>
          <w:numId w:val="14"/>
        </w:numPr>
        <w:shd w:val="clear" w:color="auto" w:fill="auto"/>
        <w:tabs>
          <w:tab w:val="left" w:pos="582"/>
        </w:tabs>
        <w:spacing w:after="0" w:line="240" w:lineRule="auto"/>
        <w:ind w:firstLine="709"/>
        <w:jc w:val="both"/>
      </w:pPr>
      <w:r>
        <w:t xml:space="preserve"> </w:t>
      </w:r>
      <w:proofErr w:type="spellStart"/>
      <w:r>
        <w:t>Концедент</w:t>
      </w:r>
      <w:proofErr w:type="spellEnd"/>
      <w:r>
        <w:t xml:space="preserve"> обязан осуществлять учет и хранение настоящего Концессионного соглашения.</w:t>
      </w:r>
    </w:p>
    <w:p w:rsidR="00C57AC4" w:rsidRDefault="00C57AC4" w:rsidP="00C57AC4">
      <w:pPr>
        <w:pStyle w:val="a4"/>
        <w:numPr>
          <w:ilvl w:val="0"/>
          <w:numId w:val="13"/>
        </w:numPr>
        <w:shd w:val="clear" w:color="auto" w:fill="auto"/>
        <w:tabs>
          <w:tab w:val="left" w:pos="818"/>
        </w:tabs>
        <w:spacing w:after="0" w:line="240" w:lineRule="auto"/>
        <w:ind w:firstLine="709"/>
        <w:jc w:val="both"/>
      </w:pPr>
      <w:r>
        <w:t>Права и обязанности Концессионера:</w:t>
      </w:r>
    </w:p>
    <w:p w:rsidR="00C57AC4" w:rsidRDefault="00C57AC4" w:rsidP="00C57AC4">
      <w:pPr>
        <w:pStyle w:val="a4"/>
        <w:numPr>
          <w:ilvl w:val="0"/>
          <w:numId w:val="15"/>
        </w:numPr>
        <w:shd w:val="clear" w:color="auto" w:fill="auto"/>
        <w:tabs>
          <w:tab w:val="left" w:pos="620"/>
        </w:tabs>
        <w:spacing w:after="0" w:line="240" w:lineRule="auto"/>
        <w:ind w:firstLine="709"/>
        <w:jc w:val="both"/>
      </w:pPr>
      <w:r>
        <w:t xml:space="preserve"> Концессионер пользуется предоставленным ему Имуществом исключительно по прямому назначению, указанному в п. 1.2. настоящего Концессионного соглашения, и в пределах, определяемых настоящим Концессионным соглашением и нормами действующего законодательства.</w:t>
      </w:r>
    </w:p>
    <w:p w:rsidR="00C57AC4" w:rsidRDefault="00C57AC4" w:rsidP="00C57AC4">
      <w:pPr>
        <w:pStyle w:val="a4"/>
        <w:numPr>
          <w:ilvl w:val="0"/>
          <w:numId w:val="15"/>
        </w:numPr>
        <w:shd w:val="clear" w:color="auto" w:fill="auto"/>
        <w:tabs>
          <w:tab w:val="left" w:pos="601"/>
          <w:tab w:val="left" w:leader="underscore" w:pos="9394"/>
        </w:tabs>
        <w:spacing w:after="0" w:line="240" w:lineRule="auto"/>
        <w:jc w:val="both"/>
      </w:pPr>
      <w:r>
        <w:t>Начать работу по оказанию жилищно-коммунальных услуг не позднее чем через 1день дней после подписания настоящего Концессионного соглашения.</w:t>
      </w:r>
    </w:p>
    <w:p w:rsidR="00C57AC4" w:rsidRDefault="00C57AC4" w:rsidP="00C57AC4">
      <w:pPr>
        <w:pStyle w:val="a4"/>
        <w:numPr>
          <w:ilvl w:val="0"/>
          <w:numId w:val="15"/>
        </w:numPr>
        <w:shd w:val="clear" w:color="auto" w:fill="auto"/>
        <w:tabs>
          <w:tab w:val="left" w:pos="610"/>
        </w:tabs>
        <w:spacing w:after="0" w:line="240" w:lineRule="auto"/>
        <w:ind w:firstLine="709"/>
        <w:jc w:val="both"/>
      </w:pPr>
      <w:r>
        <w:t xml:space="preserve">Осуществить капитальные вложения в улучшение имущества в период срока действия Концессионного соглашения с целью </w:t>
      </w:r>
      <w:proofErr w:type="gramStart"/>
      <w:r>
        <w:t>повышения уровня надежности систем водоснабжения</w:t>
      </w:r>
      <w:proofErr w:type="gramEnd"/>
      <w:r>
        <w:t xml:space="preserve">. Объем капитальных вложений определяется в соответствии с Протоколом оценки и сопоставления заявок на участие в конкурсе от </w:t>
      </w:r>
      <w:r>
        <w:tab/>
        <w:t xml:space="preserve">2019 г. и составляет 20 (Двадцать тысяч) рублей.    </w:t>
      </w:r>
    </w:p>
    <w:p w:rsidR="00C57AC4" w:rsidRDefault="00C57AC4" w:rsidP="00C57AC4">
      <w:pPr>
        <w:pStyle w:val="a4"/>
        <w:numPr>
          <w:ilvl w:val="0"/>
          <w:numId w:val="15"/>
        </w:numPr>
        <w:shd w:val="clear" w:color="auto" w:fill="auto"/>
        <w:tabs>
          <w:tab w:val="left" w:pos="735"/>
        </w:tabs>
        <w:spacing w:after="0" w:line="240" w:lineRule="auto"/>
        <w:ind w:firstLine="709"/>
        <w:jc w:val="both"/>
      </w:pPr>
      <w:r>
        <w:t>Предоставить инвестиционную программу по развитию систем коммунального водоснабжения на период срока действия Концессионного соглашения в течение тридцати дней с момента подписания соглашения.</w:t>
      </w:r>
    </w:p>
    <w:p w:rsidR="00C57AC4" w:rsidRDefault="00C57AC4" w:rsidP="00C57AC4">
      <w:pPr>
        <w:pStyle w:val="a4"/>
        <w:numPr>
          <w:ilvl w:val="0"/>
          <w:numId w:val="15"/>
        </w:numPr>
        <w:shd w:val="clear" w:color="auto" w:fill="auto"/>
        <w:tabs>
          <w:tab w:val="left" w:pos="615"/>
        </w:tabs>
        <w:spacing w:after="0" w:line="240" w:lineRule="auto"/>
        <w:ind w:firstLine="709"/>
        <w:jc w:val="both"/>
      </w:pPr>
      <w:r>
        <w:t xml:space="preserve">В период действия Концессионного соглашения ежегодно в срок не позднее 15 января года, следующего за </w:t>
      </w:r>
      <w:proofErr w:type="gramStart"/>
      <w:r>
        <w:t>истекшим</w:t>
      </w:r>
      <w:proofErr w:type="gramEnd"/>
      <w:r>
        <w:t>, предоставлять годовой отчет в виде сметы, дефектной ведомости, договора на выполнение работ по улучшению имущества, актов выполненных работ.</w:t>
      </w:r>
    </w:p>
    <w:p w:rsidR="00C57AC4" w:rsidRDefault="00C57AC4" w:rsidP="00C57AC4">
      <w:pPr>
        <w:pStyle w:val="a4"/>
        <w:numPr>
          <w:ilvl w:val="0"/>
          <w:numId w:val="15"/>
        </w:numPr>
        <w:shd w:val="clear" w:color="auto" w:fill="auto"/>
        <w:tabs>
          <w:tab w:val="left" w:pos="726"/>
        </w:tabs>
        <w:spacing w:after="0" w:line="240" w:lineRule="auto"/>
        <w:ind w:firstLine="709"/>
        <w:jc w:val="both"/>
      </w:pPr>
      <w:r>
        <w:t xml:space="preserve">Концессионер обязан содержать используемое Имущество в полной исправности (производить текущий ремонт) и в соответствующем санитарном состоянии до сдачи </w:t>
      </w:r>
      <w:proofErr w:type="spellStart"/>
      <w:r>
        <w:t>Концеденту</w:t>
      </w:r>
      <w:proofErr w:type="spellEnd"/>
      <w:r>
        <w:t>.</w:t>
      </w:r>
    </w:p>
    <w:p w:rsidR="00C57AC4" w:rsidRDefault="00C57AC4" w:rsidP="00C57AC4">
      <w:pPr>
        <w:pStyle w:val="a4"/>
        <w:numPr>
          <w:ilvl w:val="0"/>
          <w:numId w:val="15"/>
        </w:numPr>
        <w:shd w:val="clear" w:color="auto" w:fill="auto"/>
        <w:tabs>
          <w:tab w:val="left" w:pos="620"/>
        </w:tabs>
        <w:spacing w:after="0" w:line="240" w:lineRule="auto"/>
        <w:ind w:firstLine="709"/>
        <w:jc w:val="both"/>
      </w:pPr>
      <w:r>
        <w:lastRenderedPageBreak/>
        <w:t>Капитальный ремонт, вызванный существенным ухудшением Имущества в результате действий Концессионера или лиц, за которых он несет ответственность, всецело относится на счет Концессионера.</w:t>
      </w:r>
    </w:p>
    <w:p w:rsidR="00C57AC4" w:rsidRDefault="00C57AC4" w:rsidP="00C57AC4">
      <w:pPr>
        <w:pStyle w:val="a4"/>
        <w:numPr>
          <w:ilvl w:val="0"/>
          <w:numId w:val="15"/>
        </w:numPr>
        <w:shd w:val="clear" w:color="auto" w:fill="auto"/>
        <w:tabs>
          <w:tab w:val="left" w:pos="692"/>
        </w:tabs>
        <w:spacing w:after="0" w:line="240" w:lineRule="auto"/>
        <w:ind w:firstLine="709"/>
        <w:jc w:val="both"/>
      </w:pPr>
      <w:r>
        <w:t xml:space="preserve">Концессионер обязан выполнять все распоряжения и предписания государственных надзорных и контрольных органов, в частности, пожарной охраны, санитарного надзора, ветеринарного надзора, охраны труда и других, касающиеся эксплуатации переданного в пользование Имущества, требовать от </w:t>
      </w:r>
      <w:proofErr w:type="spellStart"/>
      <w:r>
        <w:t>Концедента</w:t>
      </w:r>
      <w:proofErr w:type="spellEnd"/>
      <w:r>
        <w:t xml:space="preserve"> содействия в исполнении вышеуказанных распоряжений и предписаний, если Концессионер не имеет возможности выполнить их самостоятельно.</w:t>
      </w:r>
    </w:p>
    <w:p w:rsidR="00C57AC4" w:rsidRDefault="00C57AC4" w:rsidP="00C57AC4">
      <w:pPr>
        <w:pStyle w:val="a4"/>
        <w:numPr>
          <w:ilvl w:val="0"/>
          <w:numId w:val="15"/>
        </w:numPr>
        <w:shd w:val="clear" w:color="auto" w:fill="auto"/>
        <w:tabs>
          <w:tab w:val="left" w:pos="658"/>
          <w:tab w:val="left" w:pos="846"/>
        </w:tabs>
        <w:spacing w:after="0" w:line="240" w:lineRule="auto"/>
        <w:ind w:firstLine="709"/>
        <w:jc w:val="both"/>
      </w:pPr>
      <w:r>
        <w:t>Соблюдать правила и требования пожарной безопасности.</w:t>
      </w:r>
    </w:p>
    <w:p w:rsidR="00C57AC4" w:rsidRDefault="00C57AC4" w:rsidP="00C57AC4">
      <w:pPr>
        <w:pStyle w:val="a4"/>
        <w:numPr>
          <w:ilvl w:val="0"/>
          <w:numId w:val="15"/>
        </w:numPr>
        <w:shd w:val="clear" w:color="auto" w:fill="auto"/>
        <w:tabs>
          <w:tab w:val="left" w:pos="846"/>
        </w:tabs>
        <w:spacing w:after="0" w:line="240" w:lineRule="auto"/>
        <w:ind w:firstLine="709"/>
        <w:jc w:val="both"/>
      </w:pPr>
      <w:r>
        <w:t>Выполнять в соответствии с требованиями соответствующих служб условия эксплуатации подземных и надземных коммуникаций, сооружений, дорог, проездов и не препятствовать их ремонту и обслуживанию.</w:t>
      </w:r>
    </w:p>
    <w:p w:rsidR="00C57AC4" w:rsidRDefault="00C57AC4" w:rsidP="00C57AC4">
      <w:pPr>
        <w:pStyle w:val="a4"/>
        <w:numPr>
          <w:ilvl w:val="0"/>
          <w:numId w:val="15"/>
        </w:numPr>
        <w:shd w:val="clear" w:color="auto" w:fill="auto"/>
        <w:tabs>
          <w:tab w:val="left" w:pos="798"/>
        </w:tabs>
        <w:spacing w:after="0" w:line="240" w:lineRule="auto"/>
        <w:ind w:firstLine="709"/>
        <w:jc w:val="both"/>
      </w:pPr>
      <w:r>
        <w:t xml:space="preserve">Концессионер обязан беспрепятственно допускать представителей </w:t>
      </w:r>
      <w:proofErr w:type="spellStart"/>
      <w:r>
        <w:t>Концедента</w:t>
      </w:r>
      <w:proofErr w:type="spellEnd"/>
      <w:r>
        <w:t xml:space="preserve"> для хозяйственно-технического контроля, а также при аварийных ситуациях по предъявлении документов, подтверждающих их полномочия.</w:t>
      </w:r>
    </w:p>
    <w:p w:rsidR="00C57AC4" w:rsidRDefault="00C57AC4" w:rsidP="00C57AC4">
      <w:pPr>
        <w:pStyle w:val="a4"/>
        <w:numPr>
          <w:ilvl w:val="0"/>
          <w:numId w:val="15"/>
        </w:numPr>
        <w:shd w:val="clear" w:color="auto" w:fill="auto"/>
        <w:tabs>
          <w:tab w:val="left" w:pos="706"/>
        </w:tabs>
        <w:spacing w:after="0" w:line="240" w:lineRule="auto"/>
        <w:ind w:firstLine="709"/>
        <w:jc w:val="both"/>
      </w:pPr>
      <w:r>
        <w:t xml:space="preserve">Концессионер обязан не позднее, чем за один месяц письменно сообщить </w:t>
      </w:r>
      <w:proofErr w:type="spellStart"/>
      <w:r>
        <w:t>Концеденту</w:t>
      </w:r>
      <w:proofErr w:type="spellEnd"/>
      <w:r>
        <w:t xml:space="preserve"> о предстоящем освобождении Имущества, как в связи с окончанием срока действия настоящего Концессионного соглашения, так и при досрочном освобождении.</w:t>
      </w:r>
    </w:p>
    <w:p w:rsidR="00C57AC4" w:rsidRDefault="00C57AC4" w:rsidP="00C57AC4">
      <w:pPr>
        <w:pStyle w:val="a4"/>
        <w:numPr>
          <w:ilvl w:val="0"/>
          <w:numId w:val="15"/>
        </w:numPr>
        <w:shd w:val="clear" w:color="auto" w:fill="auto"/>
        <w:tabs>
          <w:tab w:val="left" w:pos="740"/>
        </w:tabs>
        <w:spacing w:after="0" w:line="240" w:lineRule="auto"/>
        <w:ind w:firstLine="709"/>
        <w:jc w:val="both"/>
      </w:pPr>
      <w:r>
        <w:t xml:space="preserve">Концессионер обязан по окончании срока действия Концессионного соглашения сдать Имущество по акту, </w:t>
      </w:r>
      <w:proofErr w:type="gramStart"/>
      <w:r>
        <w:t>передав</w:t>
      </w:r>
      <w:proofErr w:type="gramEnd"/>
      <w:r>
        <w:t xml:space="preserve"> в том числе все неотделимые улучшения без возмещения их стоимости, если даже улучшения были произведены с согласия </w:t>
      </w:r>
      <w:proofErr w:type="spellStart"/>
      <w:r>
        <w:t>Концедента</w:t>
      </w:r>
      <w:proofErr w:type="spellEnd"/>
      <w:r>
        <w:t>.</w:t>
      </w:r>
    </w:p>
    <w:p w:rsidR="00C57AC4" w:rsidRDefault="00C57AC4" w:rsidP="00C57AC4">
      <w:pPr>
        <w:pStyle w:val="a4"/>
        <w:numPr>
          <w:ilvl w:val="0"/>
          <w:numId w:val="15"/>
        </w:numPr>
        <w:shd w:val="clear" w:color="auto" w:fill="auto"/>
        <w:tabs>
          <w:tab w:val="left" w:pos="836"/>
        </w:tabs>
        <w:spacing w:after="0" w:line="240" w:lineRule="auto"/>
        <w:ind w:firstLine="709"/>
        <w:jc w:val="both"/>
      </w:pPr>
      <w:r>
        <w:t>Оплата предоставляемых Концессионеру коммунальных услуг (электроснабжения, отопления, водоснабжения и канализации, вывоза мусора и т.п.), связанных с содержанием Имущества, производится Концессионером по отдельным договорам с организациями- поставщиками указанных услуг.</w:t>
      </w:r>
    </w:p>
    <w:p w:rsidR="00C57AC4" w:rsidRDefault="00C57AC4" w:rsidP="00C57AC4">
      <w:pPr>
        <w:pStyle w:val="a4"/>
        <w:numPr>
          <w:ilvl w:val="0"/>
          <w:numId w:val="15"/>
        </w:numPr>
        <w:shd w:val="clear" w:color="auto" w:fill="auto"/>
        <w:tabs>
          <w:tab w:val="left" w:pos="711"/>
        </w:tabs>
        <w:spacing w:after="0" w:line="240" w:lineRule="auto"/>
        <w:ind w:firstLine="709"/>
        <w:jc w:val="both"/>
      </w:pPr>
      <w:r>
        <w:t>В случае изменения адреса или иных реквизитов в 10-дневный срок направить другой стороне уведомление об этом.</w:t>
      </w:r>
    </w:p>
    <w:p w:rsidR="00C57AC4" w:rsidRDefault="00C57AC4" w:rsidP="00C57AC4">
      <w:pPr>
        <w:pStyle w:val="a4"/>
        <w:numPr>
          <w:ilvl w:val="0"/>
          <w:numId w:val="15"/>
        </w:numPr>
        <w:shd w:val="clear" w:color="auto" w:fill="auto"/>
        <w:tabs>
          <w:tab w:val="left" w:pos="697"/>
        </w:tabs>
        <w:spacing w:after="0" w:line="240" w:lineRule="auto"/>
        <w:ind w:firstLine="709"/>
        <w:jc w:val="both"/>
      </w:pPr>
      <w:r>
        <w:t>Концессионер не в праве:</w:t>
      </w:r>
    </w:p>
    <w:p w:rsidR="00C57AC4" w:rsidRDefault="00C57AC4" w:rsidP="00C57AC4">
      <w:pPr>
        <w:pStyle w:val="a4"/>
        <w:numPr>
          <w:ilvl w:val="0"/>
          <w:numId w:val="16"/>
        </w:numPr>
        <w:shd w:val="clear" w:color="auto" w:fill="auto"/>
        <w:tabs>
          <w:tab w:val="left" w:pos="294"/>
        </w:tabs>
        <w:spacing w:after="0" w:line="240" w:lineRule="auto"/>
        <w:ind w:firstLine="709"/>
        <w:jc w:val="both"/>
      </w:pPr>
      <w:r>
        <w:t>совершать действия, препятствующие инвентаризации Имущества, переданного по настоящему Концессионному соглашению;</w:t>
      </w:r>
    </w:p>
    <w:p w:rsidR="00C57AC4" w:rsidRDefault="00C57AC4" w:rsidP="00C57AC4">
      <w:pPr>
        <w:pStyle w:val="a4"/>
        <w:numPr>
          <w:ilvl w:val="0"/>
          <w:numId w:val="16"/>
        </w:numPr>
        <w:shd w:val="clear" w:color="auto" w:fill="auto"/>
        <w:tabs>
          <w:tab w:val="left" w:pos="332"/>
        </w:tabs>
        <w:spacing w:after="0" w:line="240" w:lineRule="auto"/>
        <w:ind w:firstLine="709"/>
        <w:jc w:val="both"/>
      </w:pPr>
      <w:r>
        <w:t>производить продажу, сдачу в аренду, безвозмездное пользование Имущества другому лицу;</w:t>
      </w:r>
    </w:p>
    <w:p w:rsidR="00C57AC4" w:rsidRDefault="00C57AC4" w:rsidP="00C57AC4">
      <w:pPr>
        <w:pStyle w:val="a4"/>
        <w:numPr>
          <w:ilvl w:val="0"/>
          <w:numId w:val="16"/>
        </w:numPr>
        <w:shd w:val="clear" w:color="auto" w:fill="auto"/>
        <w:tabs>
          <w:tab w:val="left" w:pos="212"/>
        </w:tabs>
        <w:spacing w:after="0" w:line="240" w:lineRule="auto"/>
        <w:ind w:firstLine="709"/>
        <w:jc w:val="both"/>
      </w:pPr>
      <w:r>
        <w:t>вносить Имущество в качестве вклада в уставной капитал;</w:t>
      </w:r>
    </w:p>
    <w:p w:rsidR="00C57AC4" w:rsidRDefault="00C57AC4" w:rsidP="00C57AC4">
      <w:pPr>
        <w:pStyle w:val="a4"/>
        <w:numPr>
          <w:ilvl w:val="0"/>
          <w:numId w:val="16"/>
        </w:numPr>
        <w:shd w:val="clear" w:color="auto" w:fill="auto"/>
        <w:tabs>
          <w:tab w:val="left" w:pos="207"/>
        </w:tabs>
        <w:spacing w:after="0" w:line="240" w:lineRule="auto"/>
        <w:ind w:firstLine="709"/>
        <w:jc w:val="both"/>
      </w:pPr>
      <w:r>
        <w:t>отдавать в залог Имущество, переданное по настоящему Концессионному соглашению;</w:t>
      </w:r>
    </w:p>
    <w:p w:rsidR="00C57AC4" w:rsidRDefault="00C57AC4" w:rsidP="00C57AC4">
      <w:pPr>
        <w:pStyle w:val="a4"/>
        <w:numPr>
          <w:ilvl w:val="0"/>
          <w:numId w:val="16"/>
        </w:numPr>
        <w:shd w:val="clear" w:color="auto" w:fill="auto"/>
        <w:tabs>
          <w:tab w:val="left" w:pos="193"/>
        </w:tabs>
        <w:spacing w:after="0" w:line="240" w:lineRule="auto"/>
        <w:ind w:firstLine="709"/>
        <w:jc w:val="both"/>
      </w:pPr>
      <w:r>
        <w:t>производить другие действия, которые могут повлечь за собой отчуждение Имущества из муниципальной собственности.</w:t>
      </w:r>
    </w:p>
    <w:p w:rsidR="00C57AC4" w:rsidRDefault="00C57AC4" w:rsidP="00C57AC4">
      <w:pPr>
        <w:pStyle w:val="a4"/>
        <w:numPr>
          <w:ilvl w:val="0"/>
          <w:numId w:val="15"/>
        </w:numPr>
        <w:shd w:val="clear" w:color="auto" w:fill="auto"/>
        <w:tabs>
          <w:tab w:val="left" w:pos="740"/>
        </w:tabs>
        <w:spacing w:after="0" w:line="240" w:lineRule="auto"/>
        <w:ind w:firstLine="709"/>
        <w:jc w:val="both"/>
      </w:pPr>
      <w:r>
        <w:t>Концессионер имеет право на защиту его прав на переданное ему Имущество наравне с защитой, установленной действующим законодательством в отношении прав собственника.</w:t>
      </w:r>
    </w:p>
    <w:p w:rsidR="00C57AC4" w:rsidRDefault="00C57AC4" w:rsidP="00C57AC4">
      <w:pPr>
        <w:pStyle w:val="7"/>
        <w:keepNext/>
        <w:keepLines/>
        <w:shd w:val="clear" w:color="auto" w:fill="auto"/>
        <w:spacing w:before="0" w:line="240" w:lineRule="auto"/>
        <w:ind w:firstLine="709"/>
        <w:jc w:val="both"/>
        <w:outlineLvl w:val="9"/>
        <w:rPr>
          <w:sz w:val="22"/>
          <w:szCs w:val="22"/>
        </w:rPr>
      </w:pPr>
      <w:bookmarkStart w:id="37" w:name="bookmark39"/>
      <w:r>
        <w:rPr>
          <w:sz w:val="22"/>
          <w:szCs w:val="22"/>
        </w:rPr>
        <w:t>4. ИЗМЕНЕНИЕ, РАСТОРЖЕНИЕ КОНЦЕССИОННОГО СОГЛАШЕНИЯ.</w:t>
      </w:r>
      <w:bookmarkEnd w:id="37"/>
    </w:p>
    <w:p w:rsidR="00C57AC4" w:rsidRDefault="00C57AC4" w:rsidP="00C57AC4">
      <w:pPr>
        <w:pStyle w:val="a4"/>
        <w:numPr>
          <w:ilvl w:val="0"/>
          <w:numId w:val="17"/>
        </w:numPr>
        <w:shd w:val="clear" w:color="auto" w:fill="auto"/>
        <w:tabs>
          <w:tab w:val="left" w:pos="750"/>
        </w:tabs>
        <w:spacing w:after="0" w:line="240" w:lineRule="auto"/>
        <w:ind w:firstLine="709"/>
        <w:jc w:val="both"/>
      </w:pPr>
      <w:r>
        <w:t>Изменение условий Концессионного соглашения за исключением срока действия и предмета Концессионного соглашения, его расторжение допускается по соглашению Сторон. Вносимые изменения и дополнения рассматриваются Сторонами в месячный срок и оформляются дополнительным соглашением.</w:t>
      </w:r>
    </w:p>
    <w:p w:rsidR="00C57AC4" w:rsidRDefault="00C57AC4" w:rsidP="00C57AC4">
      <w:pPr>
        <w:pStyle w:val="a4"/>
        <w:numPr>
          <w:ilvl w:val="0"/>
          <w:numId w:val="17"/>
        </w:numPr>
        <w:shd w:val="clear" w:color="auto" w:fill="auto"/>
        <w:tabs>
          <w:tab w:val="left" w:pos="774"/>
        </w:tabs>
        <w:spacing w:after="0" w:line="240" w:lineRule="auto"/>
        <w:ind w:firstLine="709"/>
        <w:jc w:val="both"/>
      </w:pPr>
      <w:proofErr w:type="spellStart"/>
      <w:r>
        <w:t>Концедент</w:t>
      </w:r>
      <w:proofErr w:type="spellEnd"/>
      <w:r>
        <w:t xml:space="preserve"> вправе потребовать досрочного расторжения Концессионного соглашения в случаях:</w:t>
      </w:r>
    </w:p>
    <w:p w:rsidR="00C57AC4" w:rsidRDefault="00C57AC4" w:rsidP="00C57AC4">
      <w:pPr>
        <w:pStyle w:val="a4"/>
        <w:numPr>
          <w:ilvl w:val="0"/>
          <w:numId w:val="16"/>
        </w:numPr>
        <w:shd w:val="clear" w:color="auto" w:fill="auto"/>
        <w:tabs>
          <w:tab w:val="left" w:pos="154"/>
        </w:tabs>
        <w:spacing w:after="0" w:line="240" w:lineRule="auto"/>
        <w:ind w:firstLine="709"/>
        <w:jc w:val="both"/>
      </w:pPr>
      <w:r>
        <w:t>нарушения условий настоящего Концессионного соглашения;</w:t>
      </w:r>
    </w:p>
    <w:p w:rsidR="00C57AC4" w:rsidRDefault="00C57AC4" w:rsidP="00C57AC4">
      <w:pPr>
        <w:pStyle w:val="a4"/>
        <w:numPr>
          <w:ilvl w:val="0"/>
          <w:numId w:val="16"/>
        </w:numPr>
        <w:shd w:val="clear" w:color="auto" w:fill="auto"/>
        <w:tabs>
          <w:tab w:val="left" w:pos="150"/>
        </w:tabs>
        <w:spacing w:after="0" w:line="240" w:lineRule="auto"/>
        <w:ind w:firstLine="709"/>
        <w:jc w:val="both"/>
      </w:pPr>
      <w:r>
        <w:t>умышленного ухудшения Концессионером состояния Имущества;</w:t>
      </w:r>
    </w:p>
    <w:p w:rsidR="00C57AC4" w:rsidRDefault="00C57AC4" w:rsidP="00C57AC4">
      <w:pPr>
        <w:pStyle w:val="a4"/>
        <w:numPr>
          <w:ilvl w:val="0"/>
          <w:numId w:val="16"/>
        </w:numPr>
        <w:shd w:val="clear" w:color="auto" w:fill="auto"/>
        <w:tabs>
          <w:tab w:val="left" w:pos="150"/>
        </w:tabs>
        <w:spacing w:after="0" w:line="240" w:lineRule="auto"/>
        <w:ind w:firstLine="709"/>
        <w:jc w:val="both"/>
      </w:pPr>
      <w:r>
        <w:t>невнесения платы в течение трех месяцев подряд;</w:t>
      </w:r>
    </w:p>
    <w:p w:rsidR="00C57AC4" w:rsidRDefault="00C57AC4" w:rsidP="00C57AC4">
      <w:pPr>
        <w:pStyle w:val="a4"/>
        <w:numPr>
          <w:ilvl w:val="0"/>
          <w:numId w:val="16"/>
        </w:numPr>
        <w:shd w:val="clear" w:color="auto" w:fill="auto"/>
        <w:tabs>
          <w:tab w:val="left" w:pos="150"/>
        </w:tabs>
        <w:spacing w:after="0" w:line="240" w:lineRule="auto"/>
        <w:ind w:firstLine="709"/>
        <w:jc w:val="both"/>
      </w:pPr>
      <w:r>
        <w:t>невыполнения Концессионером обязательств, установленных настоящим Концессионным соглашением.</w:t>
      </w:r>
    </w:p>
    <w:p w:rsidR="00C57AC4" w:rsidRDefault="00C57AC4" w:rsidP="00C57AC4">
      <w:pPr>
        <w:pStyle w:val="a4"/>
        <w:numPr>
          <w:ilvl w:val="0"/>
          <w:numId w:val="17"/>
        </w:numPr>
        <w:shd w:val="clear" w:color="auto" w:fill="auto"/>
        <w:tabs>
          <w:tab w:val="left" w:pos="860"/>
        </w:tabs>
        <w:spacing w:after="0" w:line="240" w:lineRule="auto"/>
        <w:ind w:firstLine="709"/>
        <w:jc w:val="both"/>
      </w:pPr>
      <w:r>
        <w:t>Нарушение обязательств по настоящему Концессионному соглашению считается односторонним отказом Концессионера от исполнения Концессионного соглашения, в соответствии с пунктом 3 статьи 450 Гражданского кодекса Российской Федерации.</w:t>
      </w:r>
    </w:p>
    <w:p w:rsidR="00C57AC4" w:rsidRDefault="00C57AC4" w:rsidP="00C57AC4">
      <w:pPr>
        <w:pStyle w:val="a4"/>
        <w:numPr>
          <w:ilvl w:val="0"/>
          <w:numId w:val="17"/>
        </w:numPr>
        <w:shd w:val="clear" w:color="auto" w:fill="auto"/>
        <w:tabs>
          <w:tab w:val="left" w:pos="985"/>
        </w:tabs>
        <w:spacing w:after="0" w:line="240" w:lineRule="auto"/>
        <w:ind w:firstLine="709"/>
        <w:jc w:val="both"/>
      </w:pPr>
      <w:r>
        <w:lastRenderedPageBreak/>
        <w:t xml:space="preserve">В случае установления вышеуказанных нарушений со стороны Концессионера </w:t>
      </w:r>
      <w:proofErr w:type="spellStart"/>
      <w:r>
        <w:t>Концедент</w:t>
      </w:r>
      <w:proofErr w:type="spellEnd"/>
      <w:r>
        <w:t xml:space="preserve"> направляет ему предупреждение о необходимости исполнения обязательства в месячный срок.</w:t>
      </w:r>
    </w:p>
    <w:p w:rsidR="00C57AC4" w:rsidRDefault="00C57AC4" w:rsidP="00C57AC4">
      <w:pPr>
        <w:pStyle w:val="a4"/>
        <w:shd w:val="clear" w:color="auto" w:fill="auto"/>
        <w:spacing w:after="0" w:line="240" w:lineRule="auto"/>
        <w:ind w:firstLine="709"/>
        <w:jc w:val="both"/>
      </w:pPr>
      <w:r>
        <w:t xml:space="preserve">При невыполнении требований Концессионером в срок, указанный в предупреждении, либо при неполучении ответа от </w:t>
      </w:r>
      <w:proofErr w:type="spellStart"/>
      <w:r>
        <w:t>Концедента</w:t>
      </w:r>
      <w:proofErr w:type="spellEnd"/>
      <w:r>
        <w:t xml:space="preserve"> в тот же срок расторжение Концессионного соглашения производится в судебном порядке.</w:t>
      </w:r>
    </w:p>
    <w:p w:rsidR="00C57AC4" w:rsidRDefault="00C57AC4" w:rsidP="00C57AC4">
      <w:pPr>
        <w:pStyle w:val="7"/>
        <w:keepNext/>
        <w:keepLines/>
        <w:shd w:val="clear" w:color="auto" w:fill="auto"/>
        <w:spacing w:before="0" w:line="240" w:lineRule="auto"/>
        <w:ind w:firstLine="709"/>
        <w:jc w:val="both"/>
        <w:outlineLvl w:val="9"/>
        <w:rPr>
          <w:sz w:val="22"/>
          <w:szCs w:val="22"/>
        </w:rPr>
      </w:pPr>
      <w:bookmarkStart w:id="38" w:name="bookmark40"/>
      <w:r>
        <w:rPr>
          <w:sz w:val="22"/>
          <w:szCs w:val="22"/>
        </w:rPr>
        <w:t>5. ПРОЧИЕ УСЛОВИЯ.</w:t>
      </w:r>
      <w:bookmarkEnd w:id="38"/>
    </w:p>
    <w:p w:rsidR="00C57AC4" w:rsidRDefault="00C57AC4" w:rsidP="00C57AC4">
      <w:pPr>
        <w:pStyle w:val="a4"/>
        <w:numPr>
          <w:ilvl w:val="0"/>
          <w:numId w:val="18"/>
        </w:numPr>
        <w:shd w:val="clear" w:color="auto" w:fill="auto"/>
        <w:tabs>
          <w:tab w:val="left" w:pos="1009"/>
        </w:tabs>
        <w:spacing w:after="0" w:line="240" w:lineRule="auto"/>
        <w:ind w:firstLine="709"/>
        <w:jc w:val="both"/>
      </w:pPr>
      <w:r>
        <w:t xml:space="preserve">Настоящее Концессионное соглашение заключено в трех экземплярах, имеющих одинаковую юридическую силу. Концессионные соглашения хранятся: первый экземпляр - у </w:t>
      </w:r>
      <w:proofErr w:type="spellStart"/>
      <w:r>
        <w:t>Концедента</w:t>
      </w:r>
      <w:proofErr w:type="spellEnd"/>
      <w:r>
        <w:t>, второй - у Концессионера, третий - Управления Федеральной службы государственной регистрации, кадастра и картографии по Алтайскому краю.</w:t>
      </w:r>
    </w:p>
    <w:p w:rsidR="00C57AC4" w:rsidRDefault="00C57AC4" w:rsidP="00C57AC4">
      <w:pPr>
        <w:pStyle w:val="a4"/>
        <w:numPr>
          <w:ilvl w:val="0"/>
          <w:numId w:val="18"/>
        </w:numPr>
        <w:shd w:val="clear" w:color="auto" w:fill="auto"/>
        <w:tabs>
          <w:tab w:val="left" w:pos="1076"/>
        </w:tabs>
        <w:spacing w:after="0" w:line="240" w:lineRule="auto"/>
        <w:ind w:firstLine="709"/>
        <w:jc w:val="both"/>
      </w:pPr>
      <w:r>
        <w:t>Взаимодействия Сторон, не урегулированные настоящим Концессионным соглашением, регламентируются действующим законодательством.</w:t>
      </w:r>
    </w:p>
    <w:p w:rsidR="00C57AC4" w:rsidRDefault="00C57AC4" w:rsidP="00C57AC4">
      <w:pPr>
        <w:pStyle w:val="a4"/>
        <w:numPr>
          <w:ilvl w:val="0"/>
          <w:numId w:val="18"/>
        </w:numPr>
        <w:shd w:val="clear" w:color="auto" w:fill="auto"/>
        <w:tabs>
          <w:tab w:val="left" w:pos="937"/>
        </w:tabs>
        <w:spacing w:after="0" w:line="240" w:lineRule="auto"/>
        <w:ind w:firstLine="709"/>
        <w:jc w:val="both"/>
        <w:rPr>
          <w:rFonts w:cs="Arial Unicode MS"/>
        </w:rPr>
      </w:pPr>
      <w:r>
        <w:t>Споры, возникшие при исполнении настоящего Концессионного соглашения, рассматриваются арбитражным судом Алтайского края</w:t>
      </w:r>
      <w:r>
        <w:br/>
        <w:t>6. ЮРИДИЧЕСКИЕ АДРЕСА И ПОДПИСИ СТОРОН</w:t>
      </w:r>
    </w:p>
    <w:tbl>
      <w:tblPr>
        <w:tblStyle w:val="a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55"/>
      </w:tblGrid>
      <w:tr w:rsidR="00C57AC4" w:rsidTr="00C57AC4">
        <w:tc>
          <w:tcPr>
            <w:tcW w:w="8755" w:type="dxa"/>
          </w:tcPr>
          <w:p w:rsidR="00C57AC4" w:rsidRDefault="00D363AA">
            <w:pPr>
              <w:pStyle w:val="30"/>
              <w:shd w:val="clear" w:color="auto" w:fill="auto"/>
              <w:spacing w:before="0" w:after="0" w:line="240" w:lineRule="auto"/>
              <w:ind w:firstLine="709"/>
              <w:jc w:val="both"/>
              <w:rPr>
                <w:sz w:val="22"/>
                <w:szCs w:val="22"/>
              </w:rPr>
            </w:pPr>
            <w:proofErr w:type="spellStart"/>
            <w:r>
              <w:rPr>
                <w:sz w:val="22"/>
                <w:szCs w:val="22"/>
              </w:rPr>
              <w:t>Концедент</w:t>
            </w:r>
            <w:proofErr w:type="spellEnd"/>
            <w:r>
              <w:rPr>
                <w:sz w:val="22"/>
                <w:szCs w:val="22"/>
              </w:rPr>
              <w:t xml:space="preserve">: администрация </w:t>
            </w:r>
            <w:proofErr w:type="spellStart"/>
            <w:r>
              <w:rPr>
                <w:sz w:val="22"/>
                <w:szCs w:val="22"/>
              </w:rPr>
              <w:t>Новокопыло</w:t>
            </w:r>
            <w:r w:rsidR="00C57AC4">
              <w:rPr>
                <w:sz w:val="22"/>
                <w:szCs w:val="22"/>
              </w:rPr>
              <w:t>вского</w:t>
            </w:r>
            <w:proofErr w:type="spellEnd"/>
            <w:r w:rsidR="00C57AC4">
              <w:rPr>
                <w:sz w:val="22"/>
                <w:szCs w:val="22"/>
              </w:rPr>
              <w:t xml:space="preserve"> сельсовета </w:t>
            </w:r>
            <w:proofErr w:type="spellStart"/>
            <w:r w:rsidR="00C57AC4">
              <w:rPr>
                <w:sz w:val="22"/>
                <w:szCs w:val="22"/>
              </w:rPr>
              <w:t>Заринского</w:t>
            </w:r>
            <w:proofErr w:type="spellEnd"/>
            <w:r w:rsidR="00C57AC4">
              <w:rPr>
                <w:sz w:val="22"/>
                <w:szCs w:val="22"/>
              </w:rPr>
              <w:t xml:space="preserve"> района Алтайского края </w:t>
            </w:r>
          </w:p>
          <w:p w:rsidR="00C57AC4" w:rsidRDefault="00C57AC4">
            <w:pPr>
              <w:pStyle w:val="30"/>
              <w:shd w:val="clear" w:color="auto" w:fill="auto"/>
              <w:spacing w:before="0" w:after="0" w:line="240" w:lineRule="auto"/>
              <w:ind w:firstLine="709"/>
              <w:jc w:val="both"/>
              <w:rPr>
                <w:rFonts w:cs="Arial Unicode MS"/>
                <w:sz w:val="22"/>
                <w:szCs w:val="22"/>
              </w:rPr>
            </w:pPr>
            <w:r>
              <w:rPr>
                <w:rFonts w:cs="Arial Unicode MS"/>
                <w:sz w:val="22"/>
                <w:szCs w:val="22"/>
              </w:rPr>
              <w:t xml:space="preserve">Глава </w:t>
            </w:r>
            <w:r w:rsidR="004D2622">
              <w:rPr>
                <w:rFonts w:cs="Arial Unicode MS"/>
                <w:sz w:val="22"/>
                <w:szCs w:val="22"/>
              </w:rPr>
              <w:t xml:space="preserve"> сельсовета               </w:t>
            </w:r>
            <w:r>
              <w:rPr>
                <w:rFonts w:cs="Arial Unicode MS"/>
                <w:sz w:val="22"/>
                <w:szCs w:val="22"/>
              </w:rPr>
              <w:t>Н.</w:t>
            </w:r>
            <w:r w:rsidR="004D2622">
              <w:rPr>
                <w:rFonts w:cs="Arial Unicode MS"/>
                <w:sz w:val="22"/>
                <w:szCs w:val="22"/>
              </w:rPr>
              <w:t xml:space="preserve">В. </w:t>
            </w:r>
            <w:proofErr w:type="spellStart"/>
            <w:r w:rsidR="004D2622">
              <w:rPr>
                <w:rFonts w:cs="Arial Unicode MS"/>
                <w:sz w:val="22"/>
                <w:szCs w:val="22"/>
              </w:rPr>
              <w:t>Здвижкова</w:t>
            </w:r>
            <w:proofErr w:type="spellEnd"/>
          </w:p>
          <w:p w:rsidR="00C57AC4" w:rsidRDefault="00C57AC4">
            <w:pPr>
              <w:pStyle w:val="30"/>
              <w:shd w:val="clear" w:color="auto" w:fill="auto"/>
              <w:spacing w:before="0" w:after="0" w:line="240" w:lineRule="auto"/>
              <w:ind w:firstLine="709"/>
              <w:jc w:val="both"/>
              <w:rPr>
                <w:rFonts w:cs="Arial Unicode MS"/>
                <w:sz w:val="22"/>
                <w:szCs w:val="22"/>
              </w:rPr>
            </w:pPr>
          </w:p>
          <w:p w:rsidR="00C57AC4" w:rsidRDefault="00C57AC4">
            <w:pPr>
              <w:pStyle w:val="30"/>
              <w:shd w:val="clear" w:color="auto" w:fill="auto"/>
              <w:spacing w:before="0" w:after="0" w:line="240" w:lineRule="auto"/>
              <w:ind w:firstLine="709"/>
              <w:jc w:val="both"/>
              <w:rPr>
                <w:rFonts w:cs="Arial Unicode MS"/>
                <w:sz w:val="22"/>
                <w:szCs w:val="22"/>
              </w:rPr>
            </w:pPr>
          </w:p>
          <w:p w:rsidR="00C57AC4" w:rsidRDefault="00C57AC4" w:rsidP="0059520F">
            <w:pPr>
              <w:pStyle w:val="30"/>
              <w:shd w:val="clear" w:color="auto" w:fill="auto"/>
              <w:spacing w:before="0" w:after="0" w:line="240" w:lineRule="auto"/>
              <w:ind w:firstLine="709"/>
              <w:jc w:val="both"/>
              <w:rPr>
                <w:rFonts w:cs="Arial Unicode MS"/>
                <w:sz w:val="22"/>
                <w:szCs w:val="22"/>
              </w:rPr>
            </w:pPr>
            <w:r>
              <w:rPr>
                <w:sz w:val="22"/>
                <w:szCs w:val="22"/>
              </w:rPr>
              <w:t xml:space="preserve">Концессионер: </w:t>
            </w:r>
          </w:p>
        </w:tc>
      </w:tr>
    </w:tbl>
    <w:p w:rsidR="00C57AC4" w:rsidRDefault="00C57AC4" w:rsidP="00C57AC4">
      <w:pPr>
        <w:pStyle w:val="30"/>
        <w:shd w:val="clear" w:color="auto" w:fill="auto"/>
        <w:spacing w:before="0" w:after="0" w:line="240" w:lineRule="auto"/>
        <w:ind w:firstLine="709"/>
        <w:jc w:val="both"/>
        <w:rPr>
          <w:rFonts w:cs="Arial Unicode MS"/>
          <w:sz w:val="22"/>
          <w:szCs w:val="22"/>
        </w:rPr>
      </w:pPr>
    </w:p>
    <w:p w:rsidR="00C57AC4" w:rsidRDefault="00C57AC4" w:rsidP="00C57AC4">
      <w:pPr>
        <w:pStyle w:val="30"/>
        <w:shd w:val="clear" w:color="auto" w:fill="auto"/>
        <w:spacing w:before="0" w:after="0" w:line="240" w:lineRule="auto"/>
        <w:ind w:firstLine="709"/>
        <w:jc w:val="both"/>
        <w:rPr>
          <w:rFonts w:cs="Arial Unicode MS"/>
          <w:sz w:val="22"/>
          <w:szCs w:val="22"/>
        </w:rPr>
      </w:pPr>
    </w:p>
    <w:p w:rsidR="00C57AC4" w:rsidRDefault="00C57AC4" w:rsidP="00C57AC4">
      <w:pPr>
        <w:pStyle w:val="30"/>
        <w:shd w:val="clear" w:color="auto" w:fill="auto"/>
        <w:spacing w:before="0" w:after="0" w:line="240" w:lineRule="auto"/>
        <w:ind w:firstLine="709"/>
        <w:jc w:val="both"/>
        <w:rPr>
          <w:rFonts w:cs="Arial Unicode MS"/>
          <w:sz w:val="22"/>
          <w:szCs w:val="22"/>
        </w:rPr>
      </w:pPr>
    </w:p>
    <w:p w:rsidR="00C57AC4" w:rsidRDefault="00C57AC4" w:rsidP="00C57AC4">
      <w:pPr>
        <w:pStyle w:val="a4"/>
        <w:shd w:val="clear" w:color="auto" w:fill="auto"/>
        <w:tabs>
          <w:tab w:val="left" w:leader="underscore" w:pos="8104"/>
          <w:tab w:val="left" w:leader="underscore" w:pos="9246"/>
        </w:tabs>
        <w:spacing w:after="0" w:line="240" w:lineRule="auto"/>
        <w:ind w:firstLine="709"/>
        <w:jc w:val="both"/>
      </w:pPr>
      <w:r>
        <w:t xml:space="preserve">                                                Приложение к Концессионному соглашению № ______2019 года</w:t>
      </w:r>
    </w:p>
    <w:p w:rsidR="00C57AC4" w:rsidRDefault="00C57AC4" w:rsidP="00C57AC4">
      <w:pPr>
        <w:pStyle w:val="121"/>
        <w:keepNext/>
        <w:keepLines/>
        <w:shd w:val="clear" w:color="auto" w:fill="auto"/>
        <w:spacing w:before="0" w:after="0" w:line="240" w:lineRule="auto"/>
        <w:ind w:firstLine="709"/>
        <w:jc w:val="both"/>
        <w:outlineLvl w:val="9"/>
        <w:rPr>
          <w:rFonts w:cs="Arial Unicode MS"/>
          <w:sz w:val="22"/>
          <w:szCs w:val="22"/>
        </w:rPr>
      </w:pPr>
      <w:bookmarkStart w:id="39" w:name="bookmark41"/>
      <w:r>
        <w:rPr>
          <w:rStyle w:val="122"/>
          <w:sz w:val="22"/>
          <w:szCs w:val="22"/>
        </w:rPr>
        <w:t>АКТ ПРИЕМА-ПЕРЕДАЧИ ИМУЩЕСТВА</w:t>
      </w:r>
      <w:bookmarkEnd w:id="39"/>
    </w:p>
    <w:p w:rsidR="00C57AC4" w:rsidRDefault="00C57AC4" w:rsidP="00C57AC4">
      <w:pPr>
        <w:pStyle w:val="a4"/>
        <w:shd w:val="clear" w:color="auto" w:fill="auto"/>
        <w:tabs>
          <w:tab w:val="left" w:pos="6442"/>
          <w:tab w:val="left" w:leader="underscore" w:pos="7134"/>
          <w:tab w:val="left" w:leader="underscore" w:pos="8991"/>
        </w:tabs>
        <w:spacing w:after="0" w:line="240" w:lineRule="auto"/>
        <w:ind w:firstLine="709"/>
        <w:jc w:val="both"/>
      </w:pPr>
      <w:r>
        <w:t xml:space="preserve">с. </w:t>
      </w:r>
      <w:proofErr w:type="spellStart"/>
      <w:r>
        <w:t>Ново</w:t>
      </w:r>
      <w:r w:rsidR="004D2622">
        <w:t>копыл</w:t>
      </w:r>
      <w:r>
        <w:t>ово</w:t>
      </w:r>
      <w:proofErr w:type="spellEnd"/>
      <w:r>
        <w:tab/>
        <w:t>«</w:t>
      </w:r>
      <w:r>
        <w:tab/>
        <w:t>»  2019 года</w:t>
      </w:r>
    </w:p>
    <w:p w:rsidR="00C57AC4" w:rsidRDefault="00C57AC4" w:rsidP="00C57AC4">
      <w:pPr>
        <w:pStyle w:val="a4"/>
        <w:shd w:val="clear" w:color="auto" w:fill="auto"/>
        <w:spacing w:after="0" w:line="240" w:lineRule="auto"/>
        <w:ind w:firstLine="709"/>
        <w:jc w:val="both"/>
      </w:pPr>
      <w:r>
        <w:t xml:space="preserve">В соответствии с Концессионным соглашением на сдачу муниципального имущества, находящегося в муниципальной казне </w:t>
      </w:r>
      <w:r w:rsidR="004D2622">
        <w:t xml:space="preserve">муниципального образования </w:t>
      </w:r>
      <w:proofErr w:type="spellStart"/>
      <w:r w:rsidR="004D2622">
        <w:t>Новокопыл</w:t>
      </w:r>
      <w:r>
        <w:t>овский</w:t>
      </w:r>
      <w:proofErr w:type="spellEnd"/>
      <w:r>
        <w:t xml:space="preserve"> сельсовет </w:t>
      </w:r>
      <w:proofErr w:type="spellStart"/>
      <w:r>
        <w:t>Заринского</w:t>
      </w:r>
      <w:proofErr w:type="spellEnd"/>
      <w:r>
        <w:t xml:space="preserve"> района Алтайского   края № </w:t>
      </w:r>
      <w:r>
        <w:tab/>
        <w:t>от___</w:t>
      </w:r>
      <w:r>
        <w:tab/>
        <w:t xml:space="preserve"> 2019 года Администрация </w:t>
      </w:r>
      <w:r w:rsidR="004D2622">
        <w:t xml:space="preserve"> </w:t>
      </w:r>
      <w:proofErr w:type="spellStart"/>
      <w:r w:rsidR="004D2622">
        <w:t>новокопыловского</w:t>
      </w:r>
      <w:proofErr w:type="spellEnd"/>
      <w:r w:rsidR="004D2622">
        <w:t xml:space="preserve"> сельсовета </w:t>
      </w:r>
      <w:proofErr w:type="spellStart"/>
      <w:r>
        <w:t>Заринского</w:t>
      </w:r>
      <w:proofErr w:type="spellEnd"/>
      <w:r>
        <w:t xml:space="preserve"> района, в лице</w:t>
      </w:r>
    </w:p>
    <w:p w:rsidR="00C57AC4" w:rsidRDefault="004D2622" w:rsidP="00C57AC4">
      <w:pPr>
        <w:pStyle w:val="a4"/>
        <w:shd w:val="clear" w:color="auto" w:fill="auto"/>
        <w:tabs>
          <w:tab w:val="left" w:leader="underscore" w:pos="8564"/>
        </w:tabs>
        <w:spacing w:after="0" w:line="240" w:lineRule="auto"/>
        <w:ind w:firstLine="709"/>
        <w:jc w:val="both"/>
      </w:pPr>
      <w:proofErr w:type="gramStart"/>
      <w:r>
        <w:t xml:space="preserve">главы </w:t>
      </w:r>
      <w:r w:rsidR="00C57AC4">
        <w:t xml:space="preserve"> </w:t>
      </w:r>
      <w:proofErr w:type="spellStart"/>
      <w:r w:rsidR="00C57AC4">
        <w:t>Ново</w:t>
      </w:r>
      <w:r>
        <w:t>копыло</w:t>
      </w:r>
      <w:r w:rsidR="00C57AC4">
        <w:t>вского</w:t>
      </w:r>
      <w:proofErr w:type="spellEnd"/>
      <w:r w:rsidR="00C57AC4">
        <w:t xml:space="preserve"> сельсовета </w:t>
      </w:r>
      <w:proofErr w:type="spellStart"/>
      <w:r w:rsidR="00C57AC4">
        <w:t>Заринского</w:t>
      </w:r>
      <w:proofErr w:type="spellEnd"/>
      <w:r w:rsidR="00C57AC4">
        <w:t xml:space="preserve"> района Алтайского края </w:t>
      </w:r>
      <w:r>
        <w:t xml:space="preserve"> </w:t>
      </w:r>
      <w:proofErr w:type="spellStart"/>
      <w:r>
        <w:t>Здвижковой</w:t>
      </w:r>
      <w:proofErr w:type="spellEnd"/>
      <w:r>
        <w:t xml:space="preserve"> Натальи Викторовны, действующей </w:t>
      </w:r>
      <w:r w:rsidR="00C57AC4">
        <w:t xml:space="preserve">на основании Устава, именуемый в дальнейшем </w:t>
      </w:r>
      <w:proofErr w:type="spellStart"/>
      <w:r w:rsidR="00C57AC4">
        <w:t>Концедент</w:t>
      </w:r>
      <w:proofErr w:type="spellEnd"/>
      <w:r w:rsidR="00C57AC4">
        <w:t xml:space="preserve">, сдал, а </w:t>
      </w:r>
      <w:r w:rsidR="00C57AC4">
        <w:tab/>
        <w:t>, в лице должность</w:t>
      </w:r>
      <w:r w:rsidR="00C57AC4">
        <w:tab/>
        <w:t>ФИО действующего на основании</w:t>
      </w:r>
      <w:r w:rsidR="00C57AC4">
        <w:tab/>
        <w:t>, именуемое в дальнейшем Концессионер, приняло муниципальное имущество, согласно приложению (далее Имущество).</w:t>
      </w:r>
      <w:proofErr w:type="gramEnd"/>
      <w:r w:rsidR="00C57AC4">
        <w:t xml:space="preserve"> Имущество будет использоваться Концессионером в целях оказания жилищно-коммунальных услуг теплоснабжения.</w:t>
      </w:r>
    </w:p>
    <w:p w:rsidR="00C57AC4" w:rsidRDefault="00C57AC4" w:rsidP="00C57AC4">
      <w:pPr>
        <w:pStyle w:val="a4"/>
        <w:shd w:val="clear" w:color="auto" w:fill="auto"/>
        <w:tabs>
          <w:tab w:val="left" w:leader="underscore" w:pos="8564"/>
        </w:tabs>
        <w:spacing w:after="0" w:line="240" w:lineRule="auto"/>
        <w:ind w:firstLine="709"/>
        <w:jc w:val="both"/>
      </w:pPr>
      <w:r>
        <w:t>Фактическое состояние Имущества: удовлетворительное, пригодное для дальнейшего использования по его целевому назначению.</w:t>
      </w:r>
    </w:p>
    <w:p w:rsidR="00C57AC4" w:rsidRDefault="00C57AC4" w:rsidP="00C57AC4">
      <w:pPr>
        <w:pStyle w:val="a4"/>
        <w:shd w:val="clear" w:color="auto" w:fill="auto"/>
        <w:tabs>
          <w:tab w:val="left" w:pos="4998"/>
          <w:tab w:val="left" w:leader="underscore" w:pos="6327"/>
        </w:tabs>
        <w:spacing w:after="0" w:line="240" w:lineRule="auto"/>
        <w:ind w:firstLine="709"/>
        <w:jc w:val="both"/>
      </w:pPr>
      <w:r>
        <w:t>Претензий по передаваемому Имуществу:</w:t>
      </w:r>
      <w:r>
        <w:tab/>
      </w:r>
      <w:r>
        <w:rPr>
          <w:u w:val="single"/>
        </w:rPr>
        <w:t>-</w:t>
      </w:r>
      <w:r>
        <w:t xml:space="preserve"> </w:t>
      </w:r>
      <w:r>
        <w:tab/>
      </w:r>
    </w:p>
    <w:p w:rsidR="00C57AC4" w:rsidRDefault="00C57AC4" w:rsidP="00C57AC4">
      <w:pPr>
        <w:pStyle w:val="121"/>
        <w:keepNext/>
        <w:keepLines/>
        <w:shd w:val="clear" w:color="auto" w:fill="auto"/>
        <w:spacing w:before="0" w:after="0" w:line="240" w:lineRule="auto"/>
        <w:ind w:firstLine="709"/>
        <w:jc w:val="both"/>
        <w:outlineLvl w:val="9"/>
        <w:rPr>
          <w:rFonts w:cs="Arial Unicode MS"/>
          <w:sz w:val="22"/>
          <w:szCs w:val="22"/>
        </w:rPr>
      </w:pPr>
      <w:bookmarkStart w:id="40" w:name="bookmark42"/>
      <w:r>
        <w:rPr>
          <w:rStyle w:val="122"/>
          <w:sz w:val="22"/>
          <w:szCs w:val="22"/>
        </w:rPr>
        <w:t>СДАЛ:</w:t>
      </w:r>
      <w:bookmarkEnd w:id="40"/>
    </w:p>
    <w:p w:rsidR="00C57AC4" w:rsidRDefault="00C57AC4" w:rsidP="00C57AC4">
      <w:pPr>
        <w:pStyle w:val="a4"/>
        <w:shd w:val="clear" w:color="auto" w:fill="auto"/>
        <w:spacing w:after="0" w:line="240" w:lineRule="auto"/>
        <w:ind w:firstLine="709"/>
        <w:jc w:val="both"/>
      </w:pPr>
      <w:proofErr w:type="spellStart"/>
      <w:r>
        <w:t>Концедент</w:t>
      </w:r>
      <w:proofErr w:type="spellEnd"/>
      <w:r>
        <w:t xml:space="preserve"> - администрация </w:t>
      </w:r>
      <w:proofErr w:type="spellStart"/>
      <w:r>
        <w:t>Ново</w:t>
      </w:r>
      <w:r w:rsidR="004D2622">
        <w:t>копыл</w:t>
      </w:r>
      <w:r>
        <w:t>овского</w:t>
      </w:r>
      <w:proofErr w:type="spellEnd"/>
      <w:r>
        <w:t xml:space="preserve"> сельсовета </w:t>
      </w:r>
      <w:proofErr w:type="spellStart"/>
      <w:r>
        <w:t>Заринского</w:t>
      </w:r>
      <w:proofErr w:type="spellEnd"/>
      <w:r>
        <w:t xml:space="preserve"> района Алтайского края</w:t>
      </w:r>
    </w:p>
    <w:p w:rsidR="00C57AC4" w:rsidRDefault="00C57AC4" w:rsidP="00C57AC4">
      <w:pPr>
        <w:pStyle w:val="90"/>
        <w:framePr w:h="100" w:wrap="auto" w:hAnchor="margin" w:x="-143" w:y="454"/>
        <w:shd w:val="clear" w:color="auto" w:fill="auto"/>
        <w:spacing w:line="240" w:lineRule="auto"/>
        <w:ind w:firstLine="709"/>
        <w:jc w:val="both"/>
        <w:rPr>
          <w:rFonts w:cs="Arial Unicode MS"/>
          <w:sz w:val="22"/>
          <w:szCs w:val="22"/>
        </w:rPr>
      </w:pPr>
    </w:p>
    <w:p w:rsidR="00C57AC4" w:rsidRDefault="004D2622" w:rsidP="00C57AC4">
      <w:pPr>
        <w:pStyle w:val="a4"/>
        <w:shd w:val="clear" w:color="auto" w:fill="auto"/>
        <w:tabs>
          <w:tab w:val="left" w:pos="3510"/>
          <w:tab w:val="left" w:leader="underscore" w:pos="3778"/>
          <w:tab w:val="left" w:leader="underscore" w:pos="5310"/>
          <w:tab w:val="left" w:leader="underscore" w:pos="5554"/>
        </w:tabs>
        <w:spacing w:after="0" w:line="240" w:lineRule="auto"/>
        <w:ind w:firstLine="709"/>
        <w:jc w:val="both"/>
      </w:pPr>
      <w:r>
        <w:t xml:space="preserve">Глава </w:t>
      </w:r>
      <w:r w:rsidR="00C57AC4">
        <w:t xml:space="preserve"> сельсовета</w:t>
      </w:r>
      <w:r w:rsidR="00C57AC4">
        <w:tab/>
      </w:r>
      <w:r w:rsidR="00C57AC4">
        <w:tab/>
      </w:r>
      <w:r w:rsidR="00C57AC4">
        <w:tab/>
        <w:t xml:space="preserve"> </w:t>
      </w:r>
      <w:proofErr w:type="spellStart"/>
      <w:r>
        <w:t>Н.В.Здвижкова</w:t>
      </w:r>
      <w:proofErr w:type="spellEnd"/>
    </w:p>
    <w:p w:rsidR="00C57AC4" w:rsidRDefault="00C57AC4" w:rsidP="00C57AC4">
      <w:pPr>
        <w:pStyle w:val="a4"/>
        <w:shd w:val="clear" w:color="auto" w:fill="auto"/>
        <w:spacing w:after="0" w:line="240" w:lineRule="auto"/>
        <w:ind w:firstLine="709"/>
        <w:jc w:val="both"/>
      </w:pPr>
      <w:r>
        <w:t>М.П.</w:t>
      </w:r>
    </w:p>
    <w:p w:rsidR="00C57AC4" w:rsidRDefault="00C57AC4" w:rsidP="00C57AC4">
      <w:pPr>
        <w:pStyle w:val="121"/>
        <w:keepNext/>
        <w:keepLines/>
        <w:shd w:val="clear" w:color="auto" w:fill="auto"/>
        <w:spacing w:before="0" w:after="0" w:line="240" w:lineRule="auto"/>
        <w:ind w:firstLine="709"/>
        <w:jc w:val="both"/>
        <w:outlineLvl w:val="9"/>
        <w:rPr>
          <w:rFonts w:cs="Arial Unicode MS"/>
          <w:sz w:val="22"/>
          <w:szCs w:val="22"/>
        </w:rPr>
      </w:pPr>
      <w:bookmarkStart w:id="41" w:name="bookmark43"/>
      <w:r>
        <w:rPr>
          <w:rStyle w:val="122"/>
          <w:sz w:val="22"/>
          <w:szCs w:val="22"/>
        </w:rPr>
        <w:t>ПРИНЯЛ: Концессионер-</w:t>
      </w:r>
      <w:bookmarkEnd w:id="41"/>
    </w:p>
    <w:p w:rsidR="00C57AC4" w:rsidRDefault="00C57AC4" w:rsidP="00C57AC4">
      <w:pPr>
        <w:pStyle w:val="a4"/>
        <w:spacing w:after="0" w:line="240" w:lineRule="auto"/>
        <w:ind w:firstLine="709"/>
        <w:jc w:val="both"/>
      </w:pPr>
      <w:r>
        <w:t>М.П.</w:t>
      </w:r>
      <w:r>
        <w:rPr>
          <w:rFonts w:eastAsia="Times New Roman"/>
          <w:sz w:val="24"/>
          <w:szCs w:val="24"/>
        </w:rPr>
        <w:t xml:space="preserve"> </w:t>
      </w:r>
    </w:p>
    <w:p w:rsidR="0059520F" w:rsidRDefault="0059520F" w:rsidP="00C57AC4">
      <w:pPr>
        <w:pStyle w:val="a4"/>
        <w:spacing w:after="0" w:line="240" w:lineRule="auto"/>
        <w:ind w:firstLine="709"/>
        <w:jc w:val="both"/>
      </w:pPr>
    </w:p>
    <w:p w:rsidR="0059520F" w:rsidRDefault="0059520F" w:rsidP="00C57AC4">
      <w:pPr>
        <w:pStyle w:val="a4"/>
        <w:spacing w:after="0" w:line="240" w:lineRule="auto"/>
        <w:ind w:firstLine="709"/>
        <w:jc w:val="both"/>
      </w:pPr>
    </w:p>
    <w:p w:rsidR="0059520F" w:rsidRDefault="0059520F" w:rsidP="00C57AC4">
      <w:pPr>
        <w:pStyle w:val="a4"/>
        <w:spacing w:after="0" w:line="240" w:lineRule="auto"/>
        <w:ind w:firstLine="709"/>
        <w:jc w:val="both"/>
      </w:pPr>
    </w:p>
    <w:p w:rsidR="0059520F" w:rsidRDefault="0059520F" w:rsidP="00C57AC4">
      <w:pPr>
        <w:pStyle w:val="a4"/>
        <w:spacing w:after="0" w:line="240" w:lineRule="auto"/>
        <w:ind w:firstLine="709"/>
        <w:jc w:val="both"/>
      </w:pPr>
    </w:p>
    <w:p w:rsidR="0059520F" w:rsidRDefault="0059520F" w:rsidP="00C57AC4">
      <w:pPr>
        <w:pStyle w:val="a4"/>
        <w:spacing w:after="0" w:line="240" w:lineRule="auto"/>
        <w:ind w:firstLine="709"/>
        <w:jc w:val="both"/>
      </w:pPr>
    </w:p>
    <w:p w:rsidR="0059520F" w:rsidRDefault="0059520F" w:rsidP="00C57AC4">
      <w:pPr>
        <w:pStyle w:val="a4"/>
        <w:spacing w:after="0" w:line="240" w:lineRule="auto"/>
        <w:ind w:firstLine="709"/>
        <w:jc w:val="both"/>
      </w:pPr>
    </w:p>
    <w:p w:rsidR="0059520F" w:rsidRDefault="0059520F" w:rsidP="00C57AC4">
      <w:pPr>
        <w:pStyle w:val="a4"/>
        <w:spacing w:after="0" w:line="240" w:lineRule="auto"/>
        <w:ind w:firstLine="709"/>
        <w:jc w:val="both"/>
      </w:pPr>
    </w:p>
    <w:p w:rsidR="00C57AC4" w:rsidRDefault="00C57AC4" w:rsidP="00C57AC4">
      <w:pPr>
        <w:pStyle w:val="a4"/>
        <w:spacing w:after="0" w:line="240" w:lineRule="auto"/>
        <w:ind w:firstLine="709"/>
        <w:jc w:val="both"/>
      </w:pPr>
      <w:r>
        <w:t>АКТ ОБСЛЕДОВАНИЯ</w:t>
      </w:r>
    </w:p>
    <w:p w:rsidR="00C57AC4" w:rsidRDefault="00C57AC4" w:rsidP="00C57AC4">
      <w:pPr>
        <w:pStyle w:val="a4"/>
        <w:spacing w:after="0" w:line="240" w:lineRule="auto"/>
        <w:ind w:firstLine="709"/>
        <w:jc w:val="both"/>
      </w:pPr>
      <w:r>
        <w:t>объектов концессионного соглашения</w:t>
      </w:r>
    </w:p>
    <w:tbl>
      <w:tblPr>
        <w:tblW w:w="8760" w:type="dxa"/>
        <w:jc w:val="center"/>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2472"/>
        <w:gridCol w:w="3850"/>
        <w:gridCol w:w="1899"/>
      </w:tblGrid>
      <w:tr w:rsidR="00C57AC4" w:rsidTr="00FD0063">
        <w:trPr>
          <w:jc w:val="center"/>
        </w:trPr>
        <w:tc>
          <w:tcPr>
            <w:tcW w:w="539" w:type="dxa"/>
            <w:tcBorders>
              <w:top w:val="single" w:sz="4" w:space="0" w:color="000000"/>
              <w:left w:val="single" w:sz="4" w:space="0" w:color="000000"/>
              <w:bottom w:val="single" w:sz="4" w:space="0" w:color="000000"/>
              <w:right w:val="single" w:sz="4" w:space="0" w:color="000000"/>
            </w:tcBorders>
            <w:vAlign w:val="center"/>
            <w:hideMark/>
          </w:tcPr>
          <w:p w:rsidR="00C57AC4" w:rsidRDefault="00C57AC4">
            <w:pPr>
              <w:tabs>
                <w:tab w:val="left" w:pos="0"/>
                <w:tab w:val="left" w:pos="5660"/>
              </w:tabs>
              <w:jc w:val="center"/>
              <w:rPr>
                <w:sz w:val="18"/>
                <w:szCs w:val="18"/>
                <w:lang w:eastAsia="en-US"/>
              </w:rPr>
            </w:pPr>
            <w:r>
              <w:rPr>
                <w:sz w:val="18"/>
                <w:szCs w:val="18"/>
                <w:lang w:eastAsia="en-US"/>
              </w:rPr>
              <w:t xml:space="preserve">№ </w:t>
            </w:r>
            <w:proofErr w:type="spellStart"/>
            <w:proofErr w:type="gramStart"/>
            <w:r>
              <w:rPr>
                <w:sz w:val="18"/>
                <w:szCs w:val="18"/>
                <w:lang w:eastAsia="en-US"/>
              </w:rPr>
              <w:t>п</w:t>
            </w:r>
            <w:proofErr w:type="spellEnd"/>
            <w:proofErr w:type="gramEnd"/>
            <w:r>
              <w:rPr>
                <w:sz w:val="18"/>
                <w:szCs w:val="18"/>
                <w:lang w:eastAsia="en-US"/>
              </w:rPr>
              <w:t>/</w:t>
            </w:r>
            <w:proofErr w:type="spellStart"/>
            <w:r>
              <w:rPr>
                <w:sz w:val="18"/>
                <w:szCs w:val="18"/>
                <w:lang w:eastAsia="en-US"/>
              </w:rPr>
              <w:t>п</w:t>
            </w:r>
            <w:proofErr w:type="spellEnd"/>
          </w:p>
        </w:tc>
        <w:tc>
          <w:tcPr>
            <w:tcW w:w="2472" w:type="dxa"/>
            <w:tcBorders>
              <w:top w:val="single" w:sz="4" w:space="0" w:color="000000"/>
              <w:left w:val="single" w:sz="4" w:space="0" w:color="000000"/>
              <w:bottom w:val="single" w:sz="4" w:space="0" w:color="000000"/>
              <w:right w:val="single" w:sz="4" w:space="0" w:color="000000"/>
            </w:tcBorders>
            <w:vAlign w:val="center"/>
            <w:hideMark/>
          </w:tcPr>
          <w:p w:rsidR="00C57AC4" w:rsidRDefault="00C57AC4">
            <w:pPr>
              <w:tabs>
                <w:tab w:val="left" w:pos="0"/>
                <w:tab w:val="left" w:pos="5660"/>
              </w:tabs>
              <w:jc w:val="center"/>
              <w:rPr>
                <w:sz w:val="18"/>
                <w:szCs w:val="18"/>
                <w:lang w:eastAsia="en-US"/>
              </w:rPr>
            </w:pPr>
            <w:r>
              <w:rPr>
                <w:sz w:val="18"/>
                <w:szCs w:val="18"/>
                <w:lang w:eastAsia="en-US"/>
              </w:rPr>
              <w:t>Наименование</w:t>
            </w:r>
          </w:p>
        </w:tc>
        <w:tc>
          <w:tcPr>
            <w:tcW w:w="3850" w:type="dxa"/>
            <w:tcBorders>
              <w:top w:val="single" w:sz="4" w:space="0" w:color="000000"/>
              <w:left w:val="single" w:sz="4" w:space="0" w:color="000000"/>
              <w:bottom w:val="single" w:sz="4" w:space="0" w:color="000000"/>
              <w:right w:val="single" w:sz="4" w:space="0" w:color="000000"/>
            </w:tcBorders>
            <w:vAlign w:val="center"/>
            <w:hideMark/>
          </w:tcPr>
          <w:p w:rsidR="00C57AC4" w:rsidRDefault="00C57AC4">
            <w:pPr>
              <w:tabs>
                <w:tab w:val="left" w:pos="0"/>
                <w:tab w:val="left" w:pos="5660"/>
              </w:tabs>
              <w:jc w:val="center"/>
              <w:rPr>
                <w:sz w:val="18"/>
                <w:szCs w:val="18"/>
                <w:lang w:eastAsia="en-US"/>
              </w:rPr>
            </w:pPr>
            <w:r>
              <w:rPr>
                <w:sz w:val="18"/>
                <w:szCs w:val="18"/>
                <w:lang w:eastAsia="en-US"/>
              </w:rPr>
              <w:t>Местонахождение</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C57AC4" w:rsidRDefault="00C57AC4">
            <w:pPr>
              <w:tabs>
                <w:tab w:val="left" w:pos="0"/>
                <w:tab w:val="left" w:pos="5660"/>
              </w:tabs>
              <w:jc w:val="center"/>
              <w:rPr>
                <w:sz w:val="18"/>
                <w:szCs w:val="18"/>
                <w:lang w:eastAsia="en-US"/>
              </w:rPr>
            </w:pPr>
            <w:r>
              <w:rPr>
                <w:sz w:val="18"/>
                <w:szCs w:val="18"/>
                <w:lang w:eastAsia="en-US"/>
              </w:rPr>
              <w:t>Результат обследования</w:t>
            </w:r>
          </w:p>
        </w:tc>
      </w:tr>
      <w:tr w:rsidR="00FD0063" w:rsidTr="00FD0063">
        <w:trPr>
          <w:trHeight w:val="425"/>
          <w:jc w:val="center"/>
        </w:trPr>
        <w:tc>
          <w:tcPr>
            <w:tcW w:w="539" w:type="dxa"/>
            <w:tcBorders>
              <w:top w:val="single" w:sz="4" w:space="0" w:color="000000"/>
              <w:left w:val="single" w:sz="4" w:space="0" w:color="000000"/>
              <w:bottom w:val="single" w:sz="4" w:space="0" w:color="000000"/>
              <w:right w:val="single" w:sz="4" w:space="0" w:color="000000"/>
            </w:tcBorders>
            <w:hideMark/>
          </w:tcPr>
          <w:p w:rsidR="00FD0063" w:rsidRDefault="00FD0063">
            <w:pPr>
              <w:tabs>
                <w:tab w:val="left" w:pos="0"/>
                <w:tab w:val="left" w:pos="5660"/>
              </w:tabs>
              <w:spacing w:after="0" w:line="240" w:lineRule="auto"/>
              <w:jc w:val="center"/>
              <w:rPr>
                <w:rFonts w:ascii="Times New Roman" w:hAnsi="Times New Roman" w:cs="Times New Roman"/>
                <w:lang w:eastAsia="en-US"/>
              </w:rPr>
            </w:pPr>
            <w:r>
              <w:rPr>
                <w:rFonts w:ascii="Times New Roman" w:hAnsi="Times New Roman" w:cs="Times New Roman"/>
                <w:lang w:eastAsia="en-US"/>
              </w:rPr>
              <w:t>1</w:t>
            </w:r>
          </w:p>
        </w:tc>
        <w:tc>
          <w:tcPr>
            <w:tcW w:w="2472"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rsidP="0059520F">
            <w:pPr>
              <w:rPr>
                <w:rFonts w:ascii="Times New Roman" w:eastAsia="Times New Roman" w:hAnsi="Times New Roman" w:cs="Times New Roman"/>
                <w:color w:val="000000"/>
              </w:rPr>
            </w:pPr>
            <w:r w:rsidRPr="00FD0063">
              <w:rPr>
                <w:rFonts w:ascii="Times New Roman" w:hAnsi="Times New Roman" w:cs="Times New Roman"/>
              </w:rPr>
              <w:t xml:space="preserve">Водонапорная башня </w:t>
            </w:r>
          </w:p>
        </w:tc>
        <w:tc>
          <w:tcPr>
            <w:tcW w:w="3850"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rsidP="0059520F">
            <w:pPr>
              <w:rPr>
                <w:rFonts w:ascii="Times New Roman" w:eastAsia="Times New Roman" w:hAnsi="Times New Roman" w:cs="Times New Roman"/>
                <w:color w:val="000000"/>
              </w:rPr>
            </w:pPr>
            <w:r w:rsidRPr="00FD0063">
              <w:rPr>
                <w:rFonts w:ascii="Times New Roman" w:hAnsi="Times New Roman" w:cs="Times New Roman"/>
              </w:rPr>
              <w:t xml:space="preserve">Алтайский край, </w:t>
            </w:r>
            <w:proofErr w:type="spellStart"/>
            <w:r w:rsidRPr="00FD0063">
              <w:rPr>
                <w:rFonts w:ascii="Times New Roman" w:hAnsi="Times New Roman" w:cs="Times New Roman"/>
              </w:rPr>
              <w:t>Заринский</w:t>
            </w:r>
            <w:proofErr w:type="spellEnd"/>
            <w:r w:rsidRPr="00FD0063">
              <w:rPr>
                <w:rFonts w:ascii="Times New Roman" w:hAnsi="Times New Roman" w:cs="Times New Roman"/>
              </w:rPr>
              <w:t xml:space="preserve"> район, с. </w:t>
            </w:r>
            <w:proofErr w:type="spellStart"/>
            <w:r w:rsidRPr="00FD0063">
              <w:rPr>
                <w:rFonts w:ascii="Times New Roman" w:hAnsi="Times New Roman" w:cs="Times New Roman"/>
              </w:rPr>
              <w:t>Новокопылово</w:t>
            </w:r>
            <w:proofErr w:type="spellEnd"/>
            <w:r w:rsidRPr="00FD0063">
              <w:rPr>
                <w:rFonts w:ascii="Times New Roman" w:hAnsi="Times New Roman" w:cs="Times New Roman"/>
              </w:rPr>
              <w:t>, ул. Мира, 24а</w:t>
            </w:r>
          </w:p>
        </w:tc>
        <w:tc>
          <w:tcPr>
            <w:tcW w:w="1899" w:type="dxa"/>
            <w:tcBorders>
              <w:top w:val="single" w:sz="4" w:space="0" w:color="000000"/>
              <w:left w:val="single" w:sz="4" w:space="0" w:color="000000"/>
              <w:bottom w:val="single" w:sz="4" w:space="0" w:color="000000"/>
              <w:right w:val="single" w:sz="4" w:space="0" w:color="000000"/>
            </w:tcBorders>
            <w:hideMark/>
          </w:tcPr>
          <w:p w:rsidR="00FD0063" w:rsidRDefault="00FD0063">
            <w:pPr>
              <w:spacing w:after="0" w:line="240" w:lineRule="auto"/>
              <w:rPr>
                <w:rFonts w:ascii="Times New Roman" w:hAnsi="Times New Roman" w:cs="Times New Roman"/>
                <w:lang w:eastAsia="en-US"/>
              </w:rPr>
            </w:pPr>
            <w:r>
              <w:rPr>
                <w:rFonts w:ascii="Times New Roman" w:hAnsi="Times New Roman" w:cs="Times New Roman"/>
                <w:lang w:eastAsia="en-US"/>
              </w:rPr>
              <w:t>В рабочем состоянии</w:t>
            </w:r>
          </w:p>
        </w:tc>
      </w:tr>
      <w:tr w:rsidR="00FD0063" w:rsidTr="00FD0063">
        <w:trPr>
          <w:trHeight w:val="389"/>
          <w:jc w:val="center"/>
        </w:trPr>
        <w:tc>
          <w:tcPr>
            <w:tcW w:w="539" w:type="dxa"/>
            <w:tcBorders>
              <w:top w:val="single" w:sz="4" w:space="0" w:color="000000"/>
              <w:left w:val="single" w:sz="4" w:space="0" w:color="000000"/>
              <w:bottom w:val="single" w:sz="4" w:space="0" w:color="000000"/>
              <w:right w:val="single" w:sz="4" w:space="0" w:color="000000"/>
            </w:tcBorders>
            <w:hideMark/>
          </w:tcPr>
          <w:p w:rsidR="00FD0063" w:rsidRDefault="00FD0063">
            <w:pPr>
              <w:tabs>
                <w:tab w:val="left" w:pos="0"/>
                <w:tab w:val="left" w:pos="5660"/>
              </w:tabs>
              <w:spacing w:after="0" w:line="240" w:lineRule="auto"/>
              <w:jc w:val="center"/>
              <w:rPr>
                <w:rFonts w:ascii="Times New Roman" w:hAnsi="Times New Roman" w:cs="Times New Roman"/>
                <w:lang w:eastAsia="en-US"/>
              </w:rPr>
            </w:pPr>
            <w:r>
              <w:rPr>
                <w:rFonts w:ascii="Times New Roman" w:hAnsi="Times New Roman" w:cs="Times New Roman"/>
                <w:lang w:eastAsia="en-US"/>
              </w:rPr>
              <w:t>2</w:t>
            </w:r>
          </w:p>
        </w:tc>
        <w:tc>
          <w:tcPr>
            <w:tcW w:w="2472"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rsidP="0059520F">
            <w:pPr>
              <w:rPr>
                <w:rFonts w:ascii="Times New Roman" w:eastAsia="Times New Roman" w:hAnsi="Times New Roman" w:cs="Times New Roman"/>
                <w:color w:val="000000"/>
              </w:rPr>
            </w:pPr>
            <w:r w:rsidRPr="00FD0063">
              <w:rPr>
                <w:rFonts w:ascii="Times New Roman" w:hAnsi="Times New Roman" w:cs="Times New Roman"/>
              </w:rPr>
              <w:t xml:space="preserve">Водонапорная башня </w:t>
            </w:r>
          </w:p>
        </w:tc>
        <w:tc>
          <w:tcPr>
            <w:tcW w:w="3850"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rsidP="0059520F">
            <w:pPr>
              <w:rPr>
                <w:rFonts w:ascii="Times New Roman" w:eastAsia="Times New Roman" w:hAnsi="Times New Roman" w:cs="Times New Roman"/>
                <w:color w:val="000000"/>
              </w:rPr>
            </w:pPr>
            <w:r w:rsidRPr="00FD0063">
              <w:rPr>
                <w:rFonts w:ascii="Times New Roman" w:hAnsi="Times New Roman" w:cs="Times New Roman"/>
              </w:rPr>
              <w:t xml:space="preserve">Алтайский край, </w:t>
            </w:r>
            <w:proofErr w:type="spellStart"/>
            <w:r w:rsidRPr="00FD0063">
              <w:rPr>
                <w:rFonts w:ascii="Times New Roman" w:hAnsi="Times New Roman" w:cs="Times New Roman"/>
              </w:rPr>
              <w:t>Заринский</w:t>
            </w:r>
            <w:proofErr w:type="spellEnd"/>
            <w:r w:rsidRPr="00FD0063">
              <w:rPr>
                <w:rFonts w:ascii="Times New Roman" w:hAnsi="Times New Roman" w:cs="Times New Roman"/>
              </w:rPr>
              <w:t xml:space="preserve"> район, с. </w:t>
            </w:r>
            <w:proofErr w:type="spellStart"/>
            <w:r w:rsidRPr="00FD0063">
              <w:rPr>
                <w:rFonts w:ascii="Times New Roman" w:hAnsi="Times New Roman" w:cs="Times New Roman"/>
              </w:rPr>
              <w:t>Новокопылово</w:t>
            </w:r>
            <w:proofErr w:type="spellEnd"/>
            <w:r w:rsidRPr="00FD0063">
              <w:rPr>
                <w:rFonts w:ascii="Times New Roman" w:hAnsi="Times New Roman" w:cs="Times New Roman"/>
              </w:rPr>
              <w:t xml:space="preserve">, ул. </w:t>
            </w:r>
            <w:proofErr w:type="gramStart"/>
            <w:r w:rsidRPr="00FD0063">
              <w:rPr>
                <w:rFonts w:ascii="Times New Roman" w:hAnsi="Times New Roman" w:cs="Times New Roman"/>
              </w:rPr>
              <w:t>Новая</w:t>
            </w:r>
            <w:proofErr w:type="gramEnd"/>
            <w:r w:rsidRPr="00FD0063">
              <w:rPr>
                <w:rFonts w:ascii="Times New Roman" w:hAnsi="Times New Roman" w:cs="Times New Roman"/>
              </w:rPr>
              <w:t xml:space="preserve"> , 24а</w:t>
            </w:r>
          </w:p>
        </w:tc>
        <w:tc>
          <w:tcPr>
            <w:tcW w:w="1899" w:type="dxa"/>
            <w:tcBorders>
              <w:top w:val="single" w:sz="4" w:space="0" w:color="000000"/>
              <w:left w:val="single" w:sz="4" w:space="0" w:color="000000"/>
              <w:bottom w:val="single" w:sz="4" w:space="0" w:color="000000"/>
              <w:right w:val="single" w:sz="4" w:space="0" w:color="000000"/>
            </w:tcBorders>
            <w:hideMark/>
          </w:tcPr>
          <w:p w:rsidR="00FD0063" w:rsidRDefault="00FD0063">
            <w:pPr>
              <w:spacing w:after="0" w:line="240" w:lineRule="auto"/>
              <w:rPr>
                <w:rFonts w:ascii="Times New Roman" w:hAnsi="Times New Roman" w:cs="Times New Roman"/>
                <w:lang w:eastAsia="en-US"/>
              </w:rPr>
            </w:pPr>
            <w:r>
              <w:rPr>
                <w:rFonts w:ascii="Times New Roman" w:hAnsi="Times New Roman" w:cs="Times New Roman"/>
                <w:lang w:eastAsia="en-US"/>
              </w:rPr>
              <w:t>В рабочем состоянии</w:t>
            </w:r>
          </w:p>
        </w:tc>
      </w:tr>
      <w:tr w:rsidR="00FD0063" w:rsidTr="00FD0063">
        <w:trPr>
          <w:trHeight w:val="389"/>
          <w:jc w:val="center"/>
        </w:trPr>
        <w:tc>
          <w:tcPr>
            <w:tcW w:w="539" w:type="dxa"/>
            <w:tcBorders>
              <w:top w:val="single" w:sz="4" w:space="0" w:color="000000"/>
              <w:left w:val="single" w:sz="4" w:space="0" w:color="000000"/>
              <w:bottom w:val="single" w:sz="4" w:space="0" w:color="000000"/>
              <w:right w:val="single" w:sz="4" w:space="0" w:color="000000"/>
            </w:tcBorders>
            <w:hideMark/>
          </w:tcPr>
          <w:p w:rsidR="00FD0063" w:rsidRDefault="00FD0063">
            <w:pPr>
              <w:tabs>
                <w:tab w:val="left" w:pos="0"/>
                <w:tab w:val="left" w:pos="5660"/>
              </w:tabs>
              <w:spacing w:after="0" w:line="240" w:lineRule="auto"/>
              <w:jc w:val="center"/>
              <w:rPr>
                <w:rFonts w:ascii="Times New Roman" w:hAnsi="Times New Roman" w:cs="Times New Roman"/>
                <w:lang w:eastAsia="en-US"/>
              </w:rPr>
            </w:pPr>
            <w:r>
              <w:rPr>
                <w:rFonts w:ascii="Times New Roman" w:hAnsi="Times New Roman" w:cs="Times New Roman"/>
                <w:lang w:eastAsia="en-US"/>
              </w:rPr>
              <w:t>3</w:t>
            </w:r>
          </w:p>
        </w:tc>
        <w:tc>
          <w:tcPr>
            <w:tcW w:w="2472"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rsidP="0059520F">
            <w:pPr>
              <w:rPr>
                <w:rFonts w:ascii="Times New Roman" w:eastAsia="Times New Roman" w:hAnsi="Times New Roman" w:cs="Times New Roman"/>
                <w:color w:val="000000"/>
              </w:rPr>
            </w:pPr>
            <w:r w:rsidRPr="00FD0063">
              <w:rPr>
                <w:rFonts w:ascii="Times New Roman" w:hAnsi="Times New Roman" w:cs="Times New Roman"/>
              </w:rPr>
              <w:t xml:space="preserve">Водонапорная башня </w:t>
            </w:r>
          </w:p>
        </w:tc>
        <w:tc>
          <w:tcPr>
            <w:tcW w:w="3850"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rsidP="0059520F">
            <w:pPr>
              <w:rPr>
                <w:rFonts w:ascii="Times New Roman" w:eastAsia="Times New Roman" w:hAnsi="Times New Roman" w:cs="Times New Roman"/>
                <w:color w:val="000000"/>
              </w:rPr>
            </w:pPr>
            <w:r w:rsidRPr="00FD0063">
              <w:rPr>
                <w:rFonts w:ascii="Times New Roman" w:hAnsi="Times New Roman" w:cs="Times New Roman"/>
              </w:rPr>
              <w:t xml:space="preserve">Алтайский край, </w:t>
            </w:r>
            <w:proofErr w:type="spellStart"/>
            <w:r w:rsidRPr="00FD0063">
              <w:rPr>
                <w:rFonts w:ascii="Times New Roman" w:hAnsi="Times New Roman" w:cs="Times New Roman"/>
              </w:rPr>
              <w:t>Заринский</w:t>
            </w:r>
            <w:proofErr w:type="spellEnd"/>
            <w:r w:rsidRPr="00FD0063">
              <w:rPr>
                <w:rFonts w:ascii="Times New Roman" w:hAnsi="Times New Roman" w:cs="Times New Roman"/>
              </w:rPr>
              <w:t xml:space="preserve"> район, с. </w:t>
            </w:r>
            <w:proofErr w:type="spellStart"/>
            <w:r w:rsidRPr="00FD0063">
              <w:rPr>
                <w:rFonts w:ascii="Times New Roman" w:hAnsi="Times New Roman" w:cs="Times New Roman"/>
              </w:rPr>
              <w:t>Новокопылово</w:t>
            </w:r>
            <w:proofErr w:type="spellEnd"/>
            <w:r w:rsidRPr="00FD0063">
              <w:rPr>
                <w:rFonts w:ascii="Times New Roman" w:hAnsi="Times New Roman" w:cs="Times New Roman"/>
              </w:rPr>
              <w:t xml:space="preserve">, ул. </w:t>
            </w:r>
            <w:proofErr w:type="gramStart"/>
            <w:r w:rsidRPr="00FD0063">
              <w:rPr>
                <w:rFonts w:ascii="Times New Roman" w:hAnsi="Times New Roman" w:cs="Times New Roman"/>
              </w:rPr>
              <w:t>Центральная</w:t>
            </w:r>
            <w:proofErr w:type="gramEnd"/>
            <w:r w:rsidRPr="00FD0063">
              <w:rPr>
                <w:rFonts w:ascii="Times New Roman" w:hAnsi="Times New Roman" w:cs="Times New Roman"/>
              </w:rPr>
              <w:t>, 4а</w:t>
            </w:r>
          </w:p>
        </w:tc>
        <w:tc>
          <w:tcPr>
            <w:tcW w:w="1899" w:type="dxa"/>
            <w:tcBorders>
              <w:top w:val="single" w:sz="4" w:space="0" w:color="000000"/>
              <w:left w:val="single" w:sz="4" w:space="0" w:color="000000"/>
              <w:bottom w:val="single" w:sz="4" w:space="0" w:color="000000"/>
              <w:right w:val="single" w:sz="4" w:space="0" w:color="000000"/>
            </w:tcBorders>
            <w:hideMark/>
          </w:tcPr>
          <w:p w:rsidR="00FD0063" w:rsidRDefault="00FD0063">
            <w:pPr>
              <w:spacing w:after="0" w:line="240" w:lineRule="auto"/>
              <w:rPr>
                <w:rFonts w:ascii="Times New Roman" w:hAnsi="Times New Roman" w:cs="Times New Roman"/>
                <w:lang w:eastAsia="en-US"/>
              </w:rPr>
            </w:pPr>
            <w:r>
              <w:rPr>
                <w:rFonts w:ascii="Times New Roman" w:hAnsi="Times New Roman" w:cs="Times New Roman"/>
                <w:lang w:eastAsia="en-US"/>
              </w:rPr>
              <w:t>В рабочем состоянии</w:t>
            </w:r>
          </w:p>
        </w:tc>
      </w:tr>
      <w:tr w:rsidR="00FD0063" w:rsidTr="00FD0063">
        <w:trPr>
          <w:trHeight w:val="389"/>
          <w:jc w:val="center"/>
        </w:trPr>
        <w:tc>
          <w:tcPr>
            <w:tcW w:w="539" w:type="dxa"/>
            <w:tcBorders>
              <w:top w:val="single" w:sz="4" w:space="0" w:color="000000"/>
              <w:left w:val="single" w:sz="4" w:space="0" w:color="000000"/>
              <w:bottom w:val="single" w:sz="4" w:space="0" w:color="000000"/>
              <w:right w:val="single" w:sz="4" w:space="0" w:color="000000"/>
            </w:tcBorders>
            <w:hideMark/>
          </w:tcPr>
          <w:p w:rsidR="00FD0063" w:rsidRDefault="00FD0063">
            <w:pPr>
              <w:tabs>
                <w:tab w:val="left" w:pos="0"/>
                <w:tab w:val="left" w:pos="5660"/>
              </w:tabs>
              <w:spacing w:after="0" w:line="240" w:lineRule="auto"/>
              <w:jc w:val="center"/>
              <w:rPr>
                <w:rFonts w:ascii="Times New Roman" w:hAnsi="Times New Roman" w:cs="Times New Roman"/>
                <w:lang w:eastAsia="en-US"/>
              </w:rPr>
            </w:pPr>
            <w:r>
              <w:rPr>
                <w:rFonts w:ascii="Times New Roman" w:hAnsi="Times New Roman" w:cs="Times New Roman"/>
                <w:lang w:eastAsia="en-US"/>
              </w:rPr>
              <w:t>4</w:t>
            </w:r>
          </w:p>
        </w:tc>
        <w:tc>
          <w:tcPr>
            <w:tcW w:w="2472"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rsidP="0059520F">
            <w:pPr>
              <w:rPr>
                <w:rFonts w:ascii="Times New Roman" w:eastAsia="Times New Roman" w:hAnsi="Times New Roman" w:cs="Times New Roman"/>
                <w:color w:val="000000"/>
              </w:rPr>
            </w:pPr>
            <w:r w:rsidRPr="00FD0063">
              <w:rPr>
                <w:rFonts w:ascii="Times New Roman" w:hAnsi="Times New Roman" w:cs="Times New Roman"/>
              </w:rPr>
              <w:t xml:space="preserve">Водонапорная башня </w:t>
            </w:r>
          </w:p>
        </w:tc>
        <w:tc>
          <w:tcPr>
            <w:tcW w:w="3850"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rsidP="0059520F">
            <w:pPr>
              <w:rPr>
                <w:rFonts w:ascii="Times New Roman" w:eastAsia="Times New Roman" w:hAnsi="Times New Roman" w:cs="Times New Roman"/>
                <w:color w:val="000000"/>
              </w:rPr>
            </w:pPr>
            <w:r w:rsidRPr="00FD0063">
              <w:rPr>
                <w:rFonts w:ascii="Times New Roman" w:hAnsi="Times New Roman" w:cs="Times New Roman"/>
              </w:rPr>
              <w:t xml:space="preserve">Алтайский край, </w:t>
            </w:r>
            <w:proofErr w:type="spellStart"/>
            <w:r w:rsidRPr="00FD0063">
              <w:rPr>
                <w:rFonts w:ascii="Times New Roman" w:hAnsi="Times New Roman" w:cs="Times New Roman"/>
              </w:rPr>
              <w:t>Заринский</w:t>
            </w:r>
            <w:proofErr w:type="spellEnd"/>
            <w:r w:rsidRPr="00FD0063">
              <w:rPr>
                <w:rFonts w:ascii="Times New Roman" w:hAnsi="Times New Roman" w:cs="Times New Roman"/>
              </w:rPr>
              <w:t xml:space="preserve"> район, с. </w:t>
            </w:r>
            <w:proofErr w:type="spellStart"/>
            <w:r w:rsidRPr="00FD0063">
              <w:rPr>
                <w:rFonts w:ascii="Times New Roman" w:hAnsi="Times New Roman" w:cs="Times New Roman"/>
              </w:rPr>
              <w:t>Новокопылово</w:t>
            </w:r>
            <w:proofErr w:type="spellEnd"/>
            <w:r w:rsidRPr="00FD0063">
              <w:rPr>
                <w:rFonts w:ascii="Times New Roman" w:hAnsi="Times New Roman" w:cs="Times New Roman"/>
              </w:rPr>
              <w:t xml:space="preserve">, ул. </w:t>
            </w:r>
            <w:proofErr w:type="spellStart"/>
            <w:r w:rsidRPr="00FD0063">
              <w:rPr>
                <w:rFonts w:ascii="Times New Roman" w:hAnsi="Times New Roman" w:cs="Times New Roman"/>
              </w:rPr>
              <w:t>Ю.Ахаева</w:t>
            </w:r>
            <w:proofErr w:type="spellEnd"/>
            <w:r w:rsidRPr="00FD0063">
              <w:rPr>
                <w:rFonts w:ascii="Times New Roman" w:hAnsi="Times New Roman" w:cs="Times New Roman"/>
              </w:rPr>
              <w:t>, 68а</w:t>
            </w:r>
          </w:p>
        </w:tc>
        <w:tc>
          <w:tcPr>
            <w:tcW w:w="1899" w:type="dxa"/>
            <w:tcBorders>
              <w:top w:val="single" w:sz="4" w:space="0" w:color="000000"/>
              <w:left w:val="single" w:sz="4" w:space="0" w:color="000000"/>
              <w:bottom w:val="single" w:sz="4" w:space="0" w:color="000000"/>
              <w:right w:val="single" w:sz="4" w:space="0" w:color="000000"/>
            </w:tcBorders>
            <w:hideMark/>
          </w:tcPr>
          <w:p w:rsidR="00FD0063" w:rsidRDefault="00FD0063">
            <w:pPr>
              <w:spacing w:after="0" w:line="240" w:lineRule="auto"/>
              <w:rPr>
                <w:rFonts w:ascii="Times New Roman" w:hAnsi="Times New Roman" w:cs="Times New Roman"/>
                <w:lang w:eastAsia="en-US"/>
              </w:rPr>
            </w:pPr>
            <w:r>
              <w:rPr>
                <w:rFonts w:ascii="Times New Roman" w:hAnsi="Times New Roman" w:cs="Times New Roman"/>
                <w:lang w:eastAsia="en-US"/>
              </w:rPr>
              <w:t>В рабочем состоянии</w:t>
            </w:r>
          </w:p>
        </w:tc>
      </w:tr>
      <w:tr w:rsidR="00FD0063" w:rsidTr="00FD0063">
        <w:trPr>
          <w:trHeight w:val="389"/>
          <w:jc w:val="center"/>
        </w:trPr>
        <w:tc>
          <w:tcPr>
            <w:tcW w:w="539" w:type="dxa"/>
            <w:tcBorders>
              <w:top w:val="single" w:sz="4" w:space="0" w:color="000000"/>
              <w:left w:val="single" w:sz="4" w:space="0" w:color="000000"/>
              <w:bottom w:val="single" w:sz="4" w:space="0" w:color="000000"/>
              <w:right w:val="single" w:sz="4" w:space="0" w:color="000000"/>
            </w:tcBorders>
            <w:hideMark/>
          </w:tcPr>
          <w:p w:rsidR="00FD0063" w:rsidRDefault="00FD0063">
            <w:pPr>
              <w:tabs>
                <w:tab w:val="left" w:pos="0"/>
                <w:tab w:val="left" w:pos="5660"/>
              </w:tabs>
              <w:spacing w:after="0" w:line="240" w:lineRule="auto"/>
              <w:jc w:val="center"/>
              <w:rPr>
                <w:rFonts w:ascii="Times New Roman" w:hAnsi="Times New Roman" w:cs="Times New Roman"/>
                <w:lang w:eastAsia="en-US"/>
              </w:rPr>
            </w:pPr>
            <w:r>
              <w:rPr>
                <w:rFonts w:ascii="Times New Roman" w:hAnsi="Times New Roman" w:cs="Times New Roman"/>
                <w:lang w:eastAsia="en-US"/>
              </w:rPr>
              <w:t>5</w:t>
            </w:r>
          </w:p>
        </w:tc>
        <w:tc>
          <w:tcPr>
            <w:tcW w:w="2472"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rsidP="0059520F">
            <w:pPr>
              <w:rPr>
                <w:rFonts w:ascii="Times New Roman" w:eastAsia="Times New Roman" w:hAnsi="Times New Roman" w:cs="Times New Roman"/>
                <w:color w:val="000000"/>
              </w:rPr>
            </w:pPr>
            <w:r w:rsidRPr="00FD0063">
              <w:rPr>
                <w:rFonts w:ascii="Times New Roman" w:hAnsi="Times New Roman" w:cs="Times New Roman"/>
              </w:rPr>
              <w:t xml:space="preserve">Водонапорная башня </w:t>
            </w:r>
          </w:p>
        </w:tc>
        <w:tc>
          <w:tcPr>
            <w:tcW w:w="3850"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rsidP="0059520F">
            <w:pPr>
              <w:rPr>
                <w:rFonts w:ascii="Times New Roman" w:eastAsia="Times New Roman" w:hAnsi="Times New Roman" w:cs="Times New Roman"/>
                <w:color w:val="000000"/>
              </w:rPr>
            </w:pPr>
            <w:r w:rsidRPr="00FD0063">
              <w:rPr>
                <w:rFonts w:ascii="Times New Roman" w:hAnsi="Times New Roman" w:cs="Times New Roman"/>
              </w:rPr>
              <w:t xml:space="preserve">Алтайский край, </w:t>
            </w:r>
            <w:proofErr w:type="spellStart"/>
            <w:r w:rsidRPr="00FD0063">
              <w:rPr>
                <w:rFonts w:ascii="Times New Roman" w:hAnsi="Times New Roman" w:cs="Times New Roman"/>
              </w:rPr>
              <w:t>Заринский</w:t>
            </w:r>
            <w:proofErr w:type="spellEnd"/>
            <w:r w:rsidRPr="00FD0063">
              <w:rPr>
                <w:rFonts w:ascii="Times New Roman" w:hAnsi="Times New Roman" w:cs="Times New Roman"/>
              </w:rPr>
              <w:t xml:space="preserve"> район, с</w:t>
            </w:r>
            <w:proofErr w:type="gramStart"/>
            <w:r w:rsidRPr="00FD0063">
              <w:rPr>
                <w:rFonts w:ascii="Times New Roman" w:hAnsi="Times New Roman" w:cs="Times New Roman"/>
              </w:rPr>
              <w:t>.С</w:t>
            </w:r>
            <w:proofErr w:type="gramEnd"/>
            <w:r w:rsidRPr="00FD0063">
              <w:rPr>
                <w:rFonts w:ascii="Times New Roman" w:hAnsi="Times New Roman" w:cs="Times New Roman"/>
              </w:rPr>
              <w:t>мирново, ул. Лесная, 1а</w:t>
            </w:r>
          </w:p>
        </w:tc>
        <w:tc>
          <w:tcPr>
            <w:tcW w:w="1899" w:type="dxa"/>
            <w:tcBorders>
              <w:top w:val="single" w:sz="4" w:space="0" w:color="000000"/>
              <w:left w:val="single" w:sz="4" w:space="0" w:color="000000"/>
              <w:bottom w:val="single" w:sz="4" w:space="0" w:color="000000"/>
              <w:right w:val="single" w:sz="4" w:space="0" w:color="000000"/>
            </w:tcBorders>
            <w:hideMark/>
          </w:tcPr>
          <w:p w:rsidR="00FD0063" w:rsidRDefault="00FD0063">
            <w:pPr>
              <w:spacing w:after="0" w:line="240" w:lineRule="auto"/>
              <w:rPr>
                <w:rFonts w:ascii="Times New Roman" w:hAnsi="Times New Roman" w:cs="Times New Roman"/>
                <w:lang w:eastAsia="en-US"/>
              </w:rPr>
            </w:pPr>
            <w:r>
              <w:rPr>
                <w:rFonts w:ascii="Times New Roman" w:hAnsi="Times New Roman" w:cs="Times New Roman"/>
                <w:lang w:eastAsia="en-US"/>
              </w:rPr>
              <w:t>В рабочем состоянии</w:t>
            </w:r>
          </w:p>
        </w:tc>
      </w:tr>
      <w:tr w:rsidR="00FD0063" w:rsidTr="00FD0063">
        <w:trPr>
          <w:trHeight w:val="389"/>
          <w:jc w:val="center"/>
        </w:trPr>
        <w:tc>
          <w:tcPr>
            <w:tcW w:w="539" w:type="dxa"/>
            <w:tcBorders>
              <w:top w:val="single" w:sz="4" w:space="0" w:color="000000"/>
              <w:left w:val="single" w:sz="4" w:space="0" w:color="000000"/>
              <w:bottom w:val="single" w:sz="4" w:space="0" w:color="000000"/>
              <w:right w:val="single" w:sz="4" w:space="0" w:color="000000"/>
            </w:tcBorders>
            <w:hideMark/>
          </w:tcPr>
          <w:p w:rsidR="00FD0063" w:rsidRDefault="00FD0063">
            <w:pPr>
              <w:tabs>
                <w:tab w:val="left" w:pos="0"/>
                <w:tab w:val="left" w:pos="5660"/>
              </w:tabs>
              <w:spacing w:after="0" w:line="240" w:lineRule="auto"/>
              <w:jc w:val="center"/>
              <w:rPr>
                <w:rFonts w:ascii="Times New Roman" w:hAnsi="Times New Roman" w:cs="Times New Roman"/>
                <w:lang w:eastAsia="en-US"/>
              </w:rPr>
            </w:pPr>
            <w:r>
              <w:rPr>
                <w:rFonts w:ascii="Times New Roman" w:hAnsi="Times New Roman" w:cs="Times New Roman"/>
                <w:lang w:eastAsia="en-US"/>
              </w:rPr>
              <w:t>6</w:t>
            </w:r>
          </w:p>
        </w:tc>
        <w:tc>
          <w:tcPr>
            <w:tcW w:w="2472"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rsidP="0059520F">
            <w:pPr>
              <w:ind w:right="-99"/>
              <w:rPr>
                <w:rFonts w:ascii="Times New Roman" w:eastAsia="Times New Roman" w:hAnsi="Times New Roman" w:cs="Times New Roman"/>
                <w:color w:val="000000"/>
              </w:rPr>
            </w:pPr>
            <w:r w:rsidRPr="00FD0063">
              <w:rPr>
                <w:rFonts w:ascii="Times New Roman" w:hAnsi="Times New Roman" w:cs="Times New Roman"/>
              </w:rPr>
              <w:t xml:space="preserve">Сеть водоснабжения </w:t>
            </w:r>
          </w:p>
        </w:tc>
        <w:tc>
          <w:tcPr>
            <w:tcW w:w="3850"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rsidP="0059520F">
            <w:pPr>
              <w:rPr>
                <w:rFonts w:ascii="Times New Roman" w:eastAsia="Times New Roman" w:hAnsi="Times New Roman" w:cs="Times New Roman"/>
                <w:color w:val="000000"/>
              </w:rPr>
            </w:pPr>
            <w:r w:rsidRPr="00FD0063">
              <w:rPr>
                <w:rFonts w:ascii="Times New Roman" w:hAnsi="Times New Roman" w:cs="Times New Roman"/>
              </w:rPr>
              <w:t xml:space="preserve">Алтайский край, </w:t>
            </w:r>
            <w:proofErr w:type="spellStart"/>
            <w:r w:rsidRPr="00FD0063">
              <w:rPr>
                <w:rFonts w:ascii="Times New Roman" w:hAnsi="Times New Roman" w:cs="Times New Roman"/>
              </w:rPr>
              <w:t>Заринский</w:t>
            </w:r>
            <w:proofErr w:type="spellEnd"/>
            <w:r w:rsidRPr="00FD0063">
              <w:rPr>
                <w:rFonts w:ascii="Times New Roman" w:hAnsi="Times New Roman" w:cs="Times New Roman"/>
              </w:rPr>
              <w:t xml:space="preserve"> район, с. </w:t>
            </w:r>
            <w:proofErr w:type="spellStart"/>
            <w:r w:rsidRPr="00FD0063">
              <w:rPr>
                <w:rFonts w:ascii="Times New Roman" w:hAnsi="Times New Roman" w:cs="Times New Roman"/>
              </w:rPr>
              <w:t>Новокопылово</w:t>
            </w:r>
            <w:proofErr w:type="spellEnd"/>
            <w:proofErr w:type="gramStart"/>
            <w:r w:rsidRPr="00FD0063">
              <w:rPr>
                <w:rFonts w:ascii="Times New Roman" w:hAnsi="Times New Roman" w:cs="Times New Roman"/>
              </w:rPr>
              <w:t xml:space="preserve"> ,</w:t>
            </w:r>
            <w:proofErr w:type="gramEnd"/>
            <w:r w:rsidRPr="00FD0063">
              <w:rPr>
                <w:rFonts w:ascii="Times New Roman" w:hAnsi="Times New Roman" w:cs="Times New Roman"/>
              </w:rPr>
              <w:t xml:space="preserve"> в границах населенного пункта</w:t>
            </w:r>
          </w:p>
        </w:tc>
        <w:tc>
          <w:tcPr>
            <w:tcW w:w="1899" w:type="dxa"/>
            <w:tcBorders>
              <w:top w:val="single" w:sz="4" w:space="0" w:color="000000"/>
              <w:left w:val="single" w:sz="4" w:space="0" w:color="000000"/>
              <w:bottom w:val="single" w:sz="4" w:space="0" w:color="000000"/>
              <w:right w:val="single" w:sz="4" w:space="0" w:color="000000"/>
            </w:tcBorders>
            <w:hideMark/>
          </w:tcPr>
          <w:p w:rsidR="00FD0063" w:rsidRDefault="00FD0063">
            <w:pPr>
              <w:spacing w:after="0" w:line="240" w:lineRule="auto"/>
              <w:rPr>
                <w:rFonts w:ascii="Times New Roman" w:hAnsi="Times New Roman" w:cs="Times New Roman"/>
                <w:lang w:eastAsia="en-US"/>
              </w:rPr>
            </w:pPr>
            <w:r>
              <w:rPr>
                <w:rFonts w:ascii="Times New Roman" w:hAnsi="Times New Roman" w:cs="Times New Roman"/>
                <w:lang w:eastAsia="en-US"/>
              </w:rPr>
              <w:t>В рабочем состоянии</w:t>
            </w:r>
          </w:p>
        </w:tc>
      </w:tr>
      <w:tr w:rsidR="00FD0063" w:rsidTr="00FD0063">
        <w:trPr>
          <w:trHeight w:val="389"/>
          <w:jc w:val="center"/>
        </w:trPr>
        <w:tc>
          <w:tcPr>
            <w:tcW w:w="539" w:type="dxa"/>
            <w:tcBorders>
              <w:top w:val="single" w:sz="4" w:space="0" w:color="000000"/>
              <w:left w:val="single" w:sz="4" w:space="0" w:color="000000"/>
              <w:bottom w:val="single" w:sz="4" w:space="0" w:color="000000"/>
              <w:right w:val="single" w:sz="4" w:space="0" w:color="000000"/>
            </w:tcBorders>
            <w:hideMark/>
          </w:tcPr>
          <w:p w:rsidR="00FD0063" w:rsidRDefault="00FD0063">
            <w:pPr>
              <w:tabs>
                <w:tab w:val="left" w:pos="0"/>
                <w:tab w:val="left" w:pos="5660"/>
              </w:tabs>
              <w:spacing w:after="0" w:line="240" w:lineRule="auto"/>
              <w:jc w:val="center"/>
              <w:rPr>
                <w:rFonts w:ascii="Times New Roman" w:hAnsi="Times New Roman" w:cs="Times New Roman"/>
                <w:lang w:eastAsia="en-US"/>
              </w:rPr>
            </w:pPr>
            <w:r>
              <w:rPr>
                <w:rFonts w:ascii="Times New Roman" w:hAnsi="Times New Roman" w:cs="Times New Roman"/>
                <w:lang w:eastAsia="en-US"/>
              </w:rPr>
              <w:t>7</w:t>
            </w:r>
          </w:p>
        </w:tc>
        <w:tc>
          <w:tcPr>
            <w:tcW w:w="2472"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rsidP="0059520F">
            <w:pPr>
              <w:rPr>
                <w:rFonts w:ascii="Times New Roman" w:eastAsia="Times New Roman" w:hAnsi="Times New Roman" w:cs="Times New Roman"/>
                <w:color w:val="000000"/>
              </w:rPr>
            </w:pPr>
            <w:r w:rsidRPr="00FD0063">
              <w:rPr>
                <w:rFonts w:ascii="Times New Roman" w:hAnsi="Times New Roman" w:cs="Times New Roman"/>
              </w:rPr>
              <w:t xml:space="preserve">Сеть водоснабжения </w:t>
            </w:r>
          </w:p>
        </w:tc>
        <w:tc>
          <w:tcPr>
            <w:tcW w:w="3850"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rsidP="0059520F">
            <w:pPr>
              <w:rPr>
                <w:rFonts w:ascii="Times New Roman" w:eastAsia="Times New Roman" w:hAnsi="Times New Roman" w:cs="Times New Roman"/>
                <w:color w:val="000000"/>
              </w:rPr>
            </w:pPr>
            <w:r w:rsidRPr="00FD0063">
              <w:rPr>
                <w:rFonts w:ascii="Times New Roman" w:hAnsi="Times New Roman" w:cs="Times New Roman"/>
              </w:rPr>
              <w:t xml:space="preserve">Алтайский край, </w:t>
            </w:r>
            <w:proofErr w:type="spellStart"/>
            <w:r w:rsidRPr="00FD0063">
              <w:rPr>
                <w:rFonts w:ascii="Times New Roman" w:hAnsi="Times New Roman" w:cs="Times New Roman"/>
              </w:rPr>
              <w:t>Заринский</w:t>
            </w:r>
            <w:proofErr w:type="spellEnd"/>
            <w:r w:rsidRPr="00FD0063">
              <w:rPr>
                <w:rFonts w:ascii="Times New Roman" w:hAnsi="Times New Roman" w:cs="Times New Roman"/>
              </w:rPr>
              <w:t xml:space="preserve"> район, </w:t>
            </w:r>
            <w:proofErr w:type="gramStart"/>
            <w:r w:rsidRPr="00FD0063">
              <w:rPr>
                <w:rFonts w:ascii="Times New Roman" w:hAnsi="Times New Roman" w:cs="Times New Roman"/>
              </w:rPr>
              <w:t>с</w:t>
            </w:r>
            <w:proofErr w:type="gramEnd"/>
            <w:r w:rsidRPr="00FD0063">
              <w:rPr>
                <w:rFonts w:ascii="Times New Roman" w:hAnsi="Times New Roman" w:cs="Times New Roman"/>
              </w:rPr>
              <w:t>. Смирново, в границах населенного пункта</w:t>
            </w:r>
          </w:p>
        </w:tc>
        <w:tc>
          <w:tcPr>
            <w:tcW w:w="1899" w:type="dxa"/>
            <w:tcBorders>
              <w:top w:val="single" w:sz="4" w:space="0" w:color="000000"/>
              <w:left w:val="single" w:sz="4" w:space="0" w:color="000000"/>
              <w:bottom w:val="single" w:sz="4" w:space="0" w:color="000000"/>
              <w:right w:val="single" w:sz="4" w:space="0" w:color="000000"/>
            </w:tcBorders>
            <w:hideMark/>
          </w:tcPr>
          <w:p w:rsidR="00FD0063" w:rsidRDefault="00FD0063">
            <w:pPr>
              <w:spacing w:after="0" w:line="240" w:lineRule="auto"/>
              <w:rPr>
                <w:rFonts w:ascii="Times New Roman" w:hAnsi="Times New Roman" w:cs="Times New Roman"/>
                <w:lang w:eastAsia="en-US"/>
              </w:rPr>
            </w:pPr>
            <w:r>
              <w:rPr>
                <w:rFonts w:ascii="Times New Roman" w:hAnsi="Times New Roman" w:cs="Times New Roman"/>
                <w:lang w:eastAsia="en-US"/>
              </w:rPr>
              <w:t>В рабочем состоянии</w:t>
            </w:r>
          </w:p>
        </w:tc>
      </w:tr>
    </w:tbl>
    <w:p w:rsidR="00C57AC4" w:rsidRDefault="00C57AC4" w:rsidP="00C57AC4">
      <w:pPr>
        <w:pStyle w:val="a4"/>
        <w:shd w:val="clear" w:color="auto" w:fill="auto"/>
        <w:spacing w:after="0" w:line="240" w:lineRule="auto"/>
        <w:ind w:firstLine="709"/>
      </w:pPr>
    </w:p>
    <w:p w:rsidR="00C57AC4" w:rsidRDefault="00C57AC4" w:rsidP="00C57AC4">
      <w:pPr>
        <w:pStyle w:val="a4"/>
        <w:shd w:val="clear" w:color="auto" w:fill="auto"/>
        <w:spacing w:after="0" w:line="240" w:lineRule="auto"/>
        <w:ind w:firstLine="709"/>
      </w:pPr>
    </w:p>
    <w:p w:rsidR="00C57AC4" w:rsidRDefault="00C57AC4" w:rsidP="00C57AC4">
      <w:pPr>
        <w:pStyle w:val="a4"/>
        <w:shd w:val="clear" w:color="auto" w:fill="auto"/>
        <w:spacing w:after="0" w:line="240" w:lineRule="auto"/>
        <w:ind w:firstLine="709"/>
      </w:pPr>
      <w:r>
        <w:t xml:space="preserve">ПРИЛОЖЕНИЕ 2 </w:t>
      </w:r>
      <w:r>
        <w:br/>
      </w:r>
      <w:r>
        <w:tab/>
      </w:r>
      <w:r>
        <w:tab/>
      </w:r>
      <w:r>
        <w:tab/>
      </w:r>
      <w:r w:rsidR="00FD0063">
        <w:t xml:space="preserve">          к постановлению а</w:t>
      </w:r>
      <w:r>
        <w:t xml:space="preserve">дминистрации </w:t>
      </w:r>
    </w:p>
    <w:p w:rsidR="00C57AC4" w:rsidRDefault="00FD0063" w:rsidP="00C57AC4">
      <w:pPr>
        <w:pStyle w:val="a4"/>
        <w:shd w:val="clear" w:color="auto" w:fill="auto"/>
        <w:spacing w:after="0" w:line="240" w:lineRule="auto"/>
        <w:ind w:firstLine="709"/>
      </w:pPr>
      <w:proofErr w:type="spellStart"/>
      <w:r>
        <w:t>Новокопыл</w:t>
      </w:r>
      <w:r w:rsidR="00C57AC4">
        <w:t>овского</w:t>
      </w:r>
      <w:proofErr w:type="spellEnd"/>
      <w:r w:rsidR="00C57AC4">
        <w:t xml:space="preserve"> сельсовета </w:t>
      </w:r>
      <w:r w:rsidR="00C57AC4">
        <w:br/>
      </w:r>
      <w:proofErr w:type="spellStart"/>
      <w:r w:rsidR="00C57AC4">
        <w:t>Заринского</w:t>
      </w:r>
      <w:proofErr w:type="spellEnd"/>
      <w:r w:rsidR="00C57AC4">
        <w:t xml:space="preserve"> района Алтайского края </w:t>
      </w:r>
      <w:r w:rsidR="00C57AC4">
        <w:br/>
        <w:t>от 1</w:t>
      </w:r>
      <w:r>
        <w:t>3</w:t>
      </w:r>
      <w:r w:rsidR="00C57AC4">
        <w:t>.0</w:t>
      </w:r>
      <w:r>
        <w:t>6</w:t>
      </w:r>
      <w:r w:rsidR="00C57AC4">
        <w:t>.2019 № 1</w:t>
      </w:r>
      <w:r>
        <w:t>8</w:t>
      </w:r>
    </w:p>
    <w:p w:rsidR="00FD0063" w:rsidRPr="00FD0063" w:rsidRDefault="00C57AC4" w:rsidP="0059520F">
      <w:pPr>
        <w:pStyle w:val="a4"/>
        <w:spacing w:after="0" w:line="240" w:lineRule="auto"/>
        <w:ind w:firstLine="709"/>
        <w:jc w:val="center"/>
        <w:rPr>
          <w:b/>
        </w:rPr>
      </w:pPr>
      <w:r>
        <w:rPr>
          <w:rFonts w:cs="Arial Unicode MS"/>
        </w:rPr>
        <w:t xml:space="preserve">ПЕРЕЧЕНЬ </w:t>
      </w:r>
      <w:r>
        <w:rPr>
          <w:rFonts w:cs="Arial Unicode MS"/>
        </w:rPr>
        <w:br/>
        <w:t>объектов концессионного соглашения</w:t>
      </w:r>
      <w:r w:rsidR="00FD0063" w:rsidRPr="00FD0063">
        <w:rPr>
          <w:b/>
        </w:rPr>
        <w:t xml:space="preserve"> </w:t>
      </w:r>
    </w:p>
    <w:tbl>
      <w:tblPr>
        <w:tblW w:w="10305" w:type="dxa"/>
        <w:jc w:val="center"/>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
        <w:gridCol w:w="2135"/>
        <w:gridCol w:w="2693"/>
        <w:gridCol w:w="2975"/>
        <w:gridCol w:w="2035"/>
      </w:tblGrid>
      <w:tr w:rsidR="00FD0063" w:rsidRPr="00FD0063" w:rsidTr="00FD0063">
        <w:trPr>
          <w:jc w:val="center"/>
        </w:trPr>
        <w:tc>
          <w:tcPr>
            <w:tcW w:w="467" w:type="dxa"/>
            <w:tcBorders>
              <w:top w:val="single" w:sz="4" w:space="0" w:color="000000"/>
              <w:left w:val="single" w:sz="4" w:space="0" w:color="000000"/>
              <w:bottom w:val="single" w:sz="4" w:space="0" w:color="000000"/>
              <w:right w:val="single" w:sz="4" w:space="0" w:color="000000"/>
            </w:tcBorders>
            <w:vAlign w:val="center"/>
            <w:hideMark/>
          </w:tcPr>
          <w:p w:rsidR="00FD0063" w:rsidRPr="00FD0063" w:rsidRDefault="00FD0063">
            <w:pPr>
              <w:tabs>
                <w:tab w:val="left" w:pos="0"/>
                <w:tab w:val="left" w:pos="5660"/>
              </w:tabs>
              <w:jc w:val="center"/>
              <w:rPr>
                <w:rFonts w:ascii="Times New Roman" w:eastAsia="Times New Roman" w:hAnsi="Times New Roman" w:cs="Times New Roman"/>
                <w:b/>
              </w:rPr>
            </w:pPr>
            <w:r w:rsidRPr="00FD0063">
              <w:rPr>
                <w:rFonts w:ascii="Times New Roman" w:hAnsi="Times New Roman" w:cs="Times New Roman"/>
                <w:b/>
              </w:rPr>
              <w:t xml:space="preserve">№ </w:t>
            </w:r>
            <w:proofErr w:type="spellStart"/>
            <w:proofErr w:type="gramStart"/>
            <w:r w:rsidRPr="00FD0063">
              <w:rPr>
                <w:rFonts w:ascii="Times New Roman" w:hAnsi="Times New Roman" w:cs="Times New Roman"/>
                <w:b/>
              </w:rPr>
              <w:t>п</w:t>
            </w:r>
            <w:proofErr w:type="spellEnd"/>
            <w:proofErr w:type="gramEnd"/>
            <w:r w:rsidRPr="00FD0063">
              <w:rPr>
                <w:rFonts w:ascii="Times New Roman" w:hAnsi="Times New Roman" w:cs="Times New Roman"/>
                <w:b/>
              </w:rPr>
              <w:t>/</w:t>
            </w:r>
            <w:proofErr w:type="spellStart"/>
            <w:r w:rsidRPr="00FD0063">
              <w:rPr>
                <w:rFonts w:ascii="Times New Roman" w:hAnsi="Times New Roman" w:cs="Times New Roman"/>
                <w:b/>
              </w:rPr>
              <w:t>п</w:t>
            </w:r>
            <w:proofErr w:type="spellEnd"/>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FD0063" w:rsidRPr="00FD0063" w:rsidRDefault="00FD0063">
            <w:pPr>
              <w:tabs>
                <w:tab w:val="left" w:pos="0"/>
                <w:tab w:val="left" w:pos="5660"/>
              </w:tabs>
              <w:jc w:val="center"/>
              <w:rPr>
                <w:rFonts w:ascii="Times New Roman" w:eastAsia="Times New Roman" w:hAnsi="Times New Roman" w:cs="Times New Roman"/>
                <w:b/>
              </w:rPr>
            </w:pPr>
            <w:r w:rsidRPr="00FD0063">
              <w:rPr>
                <w:rFonts w:ascii="Times New Roman" w:hAnsi="Times New Roman" w:cs="Times New Roman"/>
                <w:b/>
              </w:rPr>
              <w:t>Наименование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D0063" w:rsidRPr="00FD0063" w:rsidRDefault="00FD0063">
            <w:pPr>
              <w:tabs>
                <w:tab w:val="left" w:pos="0"/>
                <w:tab w:val="left" w:pos="5660"/>
              </w:tabs>
              <w:jc w:val="center"/>
              <w:rPr>
                <w:rFonts w:ascii="Times New Roman" w:eastAsia="Times New Roman" w:hAnsi="Times New Roman" w:cs="Times New Roman"/>
                <w:b/>
              </w:rPr>
            </w:pPr>
            <w:r w:rsidRPr="00FD0063">
              <w:rPr>
                <w:rFonts w:ascii="Times New Roman" w:hAnsi="Times New Roman" w:cs="Times New Roman"/>
                <w:b/>
              </w:rPr>
              <w:t>Характеристики объекта</w:t>
            </w:r>
          </w:p>
        </w:tc>
        <w:tc>
          <w:tcPr>
            <w:tcW w:w="2975" w:type="dxa"/>
            <w:tcBorders>
              <w:top w:val="single" w:sz="4" w:space="0" w:color="000000"/>
              <w:left w:val="single" w:sz="4" w:space="0" w:color="000000"/>
              <w:bottom w:val="single" w:sz="4" w:space="0" w:color="000000"/>
              <w:right w:val="single" w:sz="4" w:space="0" w:color="000000"/>
            </w:tcBorders>
            <w:vAlign w:val="center"/>
            <w:hideMark/>
          </w:tcPr>
          <w:p w:rsidR="00FD0063" w:rsidRPr="00FD0063" w:rsidRDefault="00FD0063">
            <w:pPr>
              <w:tabs>
                <w:tab w:val="left" w:pos="0"/>
                <w:tab w:val="left" w:pos="5660"/>
              </w:tabs>
              <w:jc w:val="center"/>
              <w:rPr>
                <w:rFonts w:ascii="Times New Roman" w:eastAsia="Times New Roman" w:hAnsi="Times New Roman" w:cs="Times New Roman"/>
                <w:b/>
              </w:rPr>
            </w:pPr>
            <w:r w:rsidRPr="00FD0063">
              <w:rPr>
                <w:rFonts w:ascii="Times New Roman" w:hAnsi="Times New Roman" w:cs="Times New Roman"/>
                <w:b/>
              </w:rPr>
              <w:t>Местонахождение</w:t>
            </w:r>
          </w:p>
        </w:tc>
        <w:tc>
          <w:tcPr>
            <w:tcW w:w="2035" w:type="dxa"/>
            <w:tcBorders>
              <w:top w:val="single" w:sz="4" w:space="0" w:color="000000"/>
              <w:left w:val="single" w:sz="4" w:space="0" w:color="000000"/>
              <w:bottom w:val="single" w:sz="4" w:space="0" w:color="000000"/>
              <w:right w:val="single" w:sz="4" w:space="0" w:color="000000"/>
            </w:tcBorders>
            <w:vAlign w:val="center"/>
            <w:hideMark/>
          </w:tcPr>
          <w:p w:rsidR="00FD0063" w:rsidRPr="00FD0063" w:rsidRDefault="00FD0063">
            <w:pPr>
              <w:tabs>
                <w:tab w:val="left" w:pos="0"/>
                <w:tab w:val="left" w:pos="5660"/>
              </w:tabs>
              <w:jc w:val="center"/>
              <w:rPr>
                <w:rFonts w:ascii="Times New Roman" w:eastAsia="Times New Roman" w:hAnsi="Times New Roman" w:cs="Times New Roman"/>
                <w:b/>
              </w:rPr>
            </w:pPr>
            <w:r w:rsidRPr="00FD0063">
              <w:rPr>
                <w:rFonts w:ascii="Times New Roman" w:hAnsi="Times New Roman" w:cs="Times New Roman"/>
                <w:b/>
              </w:rPr>
              <w:t>Индивидуализирующие характеристики</w:t>
            </w:r>
          </w:p>
        </w:tc>
      </w:tr>
      <w:tr w:rsidR="00FD0063" w:rsidRPr="00FD0063" w:rsidTr="00FD0063">
        <w:trPr>
          <w:trHeight w:val="425"/>
          <w:jc w:val="center"/>
        </w:trPr>
        <w:tc>
          <w:tcPr>
            <w:tcW w:w="467"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tabs>
                <w:tab w:val="left" w:pos="0"/>
                <w:tab w:val="left" w:pos="5660"/>
              </w:tabs>
              <w:jc w:val="center"/>
              <w:rPr>
                <w:rFonts w:ascii="Times New Roman" w:eastAsia="Times New Roman" w:hAnsi="Times New Roman" w:cs="Times New Roman"/>
              </w:rPr>
            </w:pPr>
            <w:r w:rsidRPr="00FD0063">
              <w:rPr>
                <w:rFonts w:ascii="Times New Roman" w:hAnsi="Times New Roman" w:cs="Times New Roman"/>
              </w:rPr>
              <w:t>1</w:t>
            </w:r>
          </w:p>
        </w:tc>
        <w:tc>
          <w:tcPr>
            <w:tcW w:w="213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color w:val="000000"/>
              </w:rPr>
            </w:pPr>
            <w:r w:rsidRPr="00FD0063">
              <w:rPr>
                <w:rFonts w:ascii="Times New Roman" w:hAnsi="Times New Roman" w:cs="Times New Roman"/>
              </w:rPr>
              <w:t xml:space="preserve">Водонапорная башня </w:t>
            </w:r>
          </w:p>
        </w:tc>
        <w:tc>
          <w:tcPr>
            <w:tcW w:w="2693"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color w:val="000000"/>
              </w:rPr>
            </w:pPr>
            <w:r w:rsidRPr="00FD0063">
              <w:rPr>
                <w:rFonts w:ascii="Times New Roman" w:hAnsi="Times New Roman" w:cs="Times New Roman"/>
                <w:color w:val="000000"/>
              </w:rPr>
              <w:t>назначение: сооружение коммунального хозяйства</w:t>
            </w:r>
          </w:p>
        </w:tc>
        <w:tc>
          <w:tcPr>
            <w:tcW w:w="297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color w:val="000000"/>
              </w:rPr>
            </w:pPr>
            <w:r w:rsidRPr="00FD0063">
              <w:rPr>
                <w:rFonts w:ascii="Times New Roman" w:hAnsi="Times New Roman" w:cs="Times New Roman"/>
              </w:rPr>
              <w:t xml:space="preserve">Алтайский край, </w:t>
            </w:r>
            <w:proofErr w:type="spellStart"/>
            <w:r w:rsidRPr="00FD0063">
              <w:rPr>
                <w:rFonts w:ascii="Times New Roman" w:hAnsi="Times New Roman" w:cs="Times New Roman"/>
              </w:rPr>
              <w:t>Заринский</w:t>
            </w:r>
            <w:proofErr w:type="spellEnd"/>
            <w:r w:rsidRPr="00FD0063">
              <w:rPr>
                <w:rFonts w:ascii="Times New Roman" w:hAnsi="Times New Roman" w:cs="Times New Roman"/>
              </w:rPr>
              <w:t xml:space="preserve"> район, с. </w:t>
            </w:r>
            <w:proofErr w:type="spellStart"/>
            <w:r w:rsidRPr="00FD0063">
              <w:rPr>
                <w:rFonts w:ascii="Times New Roman" w:hAnsi="Times New Roman" w:cs="Times New Roman"/>
              </w:rPr>
              <w:t>Новокопылово</w:t>
            </w:r>
            <w:proofErr w:type="spellEnd"/>
            <w:r w:rsidRPr="00FD0063">
              <w:rPr>
                <w:rFonts w:ascii="Times New Roman" w:hAnsi="Times New Roman" w:cs="Times New Roman"/>
              </w:rPr>
              <w:t>, ул. Мира, 24а</w:t>
            </w:r>
          </w:p>
        </w:tc>
        <w:tc>
          <w:tcPr>
            <w:tcW w:w="203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color w:val="000000"/>
              </w:rPr>
            </w:pPr>
            <w:r w:rsidRPr="00FD0063">
              <w:rPr>
                <w:rFonts w:ascii="Times New Roman" w:hAnsi="Times New Roman" w:cs="Times New Roman"/>
                <w:color w:val="000000"/>
              </w:rPr>
              <w:t xml:space="preserve">кадастровый номер </w:t>
            </w:r>
            <w:r w:rsidRPr="00FD0063">
              <w:rPr>
                <w:rFonts w:ascii="Times New Roman" w:hAnsi="Times New Roman" w:cs="Times New Roman"/>
              </w:rPr>
              <w:t>22:13:120001:752</w:t>
            </w:r>
          </w:p>
        </w:tc>
      </w:tr>
      <w:tr w:rsidR="00FD0063" w:rsidRPr="00FD0063" w:rsidTr="00FD0063">
        <w:trPr>
          <w:trHeight w:val="389"/>
          <w:jc w:val="center"/>
        </w:trPr>
        <w:tc>
          <w:tcPr>
            <w:tcW w:w="467"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tabs>
                <w:tab w:val="left" w:pos="0"/>
                <w:tab w:val="left" w:pos="5660"/>
              </w:tabs>
              <w:jc w:val="center"/>
              <w:rPr>
                <w:rFonts w:ascii="Times New Roman" w:eastAsia="Times New Roman" w:hAnsi="Times New Roman" w:cs="Times New Roman"/>
              </w:rPr>
            </w:pPr>
            <w:r w:rsidRPr="00FD0063">
              <w:rPr>
                <w:rFonts w:ascii="Times New Roman" w:hAnsi="Times New Roman" w:cs="Times New Roman"/>
              </w:rPr>
              <w:t>2</w:t>
            </w:r>
          </w:p>
        </w:tc>
        <w:tc>
          <w:tcPr>
            <w:tcW w:w="213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color w:val="000000"/>
              </w:rPr>
            </w:pPr>
            <w:r w:rsidRPr="00FD0063">
              <w:rPr>
                <w:rFonts w:ascii="Times New Roman" w:hAnsi="Times New Roman" w:cs="Times New Roman"/>
              </w:rPr>
              <w:t xml:space="preserve">Водонапорная башня </w:t>
            </w:r>
          </w:p>
        </w:tc>
        <w:tc>
          <w:tcPr>
            <w:tcW w:w="2693"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color w:val="000000"/>
              </w:rPr>
            </w:pPr>
            <w:r w:rsidRPr="00FD0063">
              <w:rPr>
                <w:rFonts w:ascii="Times New Roman" w:hAnsi="Times New Roman" w:cs="Times New Roman"/>
                <w:color w:val="000000"/>
              </w:rPr>
              <w:t>назначение: сооружение коммунального хозяйства</w:t>
            </w:r>
          </w:p>
        </w:tc>
        <w:tc>
          <w:tcPr>
            <w:tcW w:w="297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color w:val="000000"/>
              </w:rPr>
            </w:pPr>
            <w:r w:rsidRPr="00FD0063">
              <w:rPr>
                <w:rFonts w:ascii="Times New Roman" w:hAnsi="Times New Roman" w:cs="Times New Roman"/>
              </w:rPr>
              <w:t xml:space="preserve">Алтайский край, </w:t>
            </w:r>
            <w:proofErr w:type="spellStart"/>
            <w:r w:rsidRPr="00FD0063">
              <w:rPr>
                <w:rFonts w:ascii="Times New Roman" w:hAnsi="Times New Roman" w:cs="Times New Roman"/>
              </w:rPr>
              <w:t>Заринский</w:t>
            </w:r>
            <w:proofErr w:type="spellEnd"/>
            <w:r w:rsidRPr="00FD0063">
              <w:rPr>
                <w:rFonts w:ascii="Times New Roman" w:hAnsi="Times New Roman" w:cs="Times New Roman"/>
              </w:rPr>
              <w:t xml:space="preserve"> район, с. </w:t>
            </w:r>
            <w:proofErr w:type="spellStart"/>
            <w:r w:rsidRPr="00FD0063">
              <w:rPr>
                <w:rFonts w:ascii="Times New Roman" w:hAnsi="Times New Roman" w:cs="Times New Roman"/>
              </w:rPr>
              <w:t>Новокопылово</w:t>
            </w:r>
            <w:proofErr w:type="spellEnd"/>
            <w:r w:rsidRPr="00FD0063">
              <w:rPr>
                <w:rFonts w:ascii="Times New Roman" w:hAnsi="Times New Roman" w:cs="Times New Roman"/>
              </w:rPr>
              <w:t xml:space="preserve">, ул. </w:t>
            </w:r>
            <w:proofErr w:type="gramStart"/>
            <w:r w:rsidRPr="00FD0063">
              <w:rPr>
                <w:rFonts w:ascii="Times New Roman" w:hAnsi="Times New Roman" w:cs="Times New Roman"/>
              </w:rPr>
              <w:t>Новая</w:t>
            </w:r>
            <w:proofErr w:type="gramEnd"/>
            <w:r w:rsidRPr="00FD0063">
              <w:rPr>
                <w:rFonts w:ascii="Times New Roman" w:hAnsi="Times New Roman" w:cs="Times New Roman"/>
              </w:rPr>
              <w:t xml:space="preserve"> , 24а</w:t>
            </w:r>
          </w:p>
        </w:tc>
        <w:tc>
          <w:tcPr>
            <w:tcW w:w="203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rPr>
            </w:pPr>
            <w:r w:rsidRPr="00FD0063">
              <w:rPr>
                <w:rFonts w:ascii="Times New Roman" w:hAnsi="Times New Roman" w:cs="Times New Roman"/>
                <w:color w:val="000000"/>
              </w:rPr>
              <w:t xml:space="preserve">кадастровый номер </w:t>
            </w:r>
            <w:r w:rsidRPr="00FD0063">
              <w:rPr>
                <w:rFonts w:ascii="Times New Roman" w:hAnsi="Times New Roman" w:cs="Times New Roman"/>
              </w:rPr>
              <w:t>22:13:120001:753</w:t>
            </w:r>
          </w:p>
        </w:tc>
      </w:tr>
      <w:tr w:rsidR="00FD0063" w:rsidRPr="00FD0063" w:rsidTr="00FD0063">
        <w:trPr>
          <w:trHeight w:val="389"/>
          <w:jc w:val="center"/>
        </w:trPr>
        <w:tc>
          <w:tcPr>
            <w:tcW w:w="467"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tabs>
                <w:tab w:val="left" w:pos="0"/>
                <w:tab w:val="left" w:pos="5660"/>
              </w:tabs>
              <w:jc w:val="center"/>
              <w:rPr>
                <w:rFonts w:ascii="Times New Roman" w:eastAsia="Times New Roman" w:hAnsi="Times New Roman" w:cs="Times New Roman"/>
              </w:rPr>
            </w:pPr>
            <w:r w:rsidRPr="00FD0063">
              <w:rPr>
                <w:rFonts w:ascii="Times New Roman" w:hAnsi="Times New Roman" w:cs="Times New Roman"/>
              </w:rPr>
              <w:t>3</w:t>
            </w:r>
          </w:p>
        </w:tc>
        <w:tc>
          <w:tcPr>
            <w:tcW w:w="213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color w:val="000000"/>
              </w:rPr>
            </w:pPr>
            <w:r w:rsidRPr="00FD0063">
              <w:rPr>
                <w:rFonts w:ascii="Times New Roman" w:hAnsi="Times New Roman" w:cs="Times New Roman"/>
              </w:rPr>
              <w:t xml:space="preserve">Водонапорная башня </w:t>
            </w:r>
          </w:p>
        </w:tc>
        <w:tc>
          <w:tcPr>
            <w:tcW w:w="2693"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rPr>
            </w:pPr>
            <w:r w:rsidRPr="00FD0063">
              <w:rPr>
                <w:rFonts w:ascii="Times New Roman" w:hAnsi="Times New Roman" w:cs="Times New Roman"/>
                <w:color w:val="000000"/>
              </w:rPr>
              <w:t>назначение: сооружение коммунального хозяйства</w:t>
            </w:r>
          </w:p>
        </w:tc>
        <w:tc>
          <w:tcPr>
            <w:tcW w:w="297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color w:val="000000"/>
              </w:rPr>
            </w:pPr>
            <w:r w:rsidRPr="00FD0063">
              <w:rPr>
                <w:rFonts w:ascii="Times New Roman" w:hAnsi="Times New Roman" w:cs="Times New Roman"/>
              </w:rPr>
              <w:t xml:space="preserve">Алтайский край, </w:t>
            </w:r>
            <w:proofErr w:type="spellStart"/>
            <w:r w:rsidRPr="00FD0063">
              <w:rPr>
                <w:rFonts w:ascii="Times New Roman" w:hAnsi="Times New Roman" w:cs="Times New Roman"/>
              </w:rPr>
              <w:t>Заринский</w:t>
            </w:r>
            <w:proofErr w:type="spellEnd"/>
            <w:r w:rsidRPr="00FD0063">
              <w:rPr>
                <w:rFonts w:ascii="Times New Roman" w:hAnsi="Times New Roman" w:cs="Times New Roman"/>
              </w:rPr>
              <w:t xml:space="preserve"> район, с. </w:t>
            </w:r>
            <w:proofErr w:type="spellStart"/>
            <w:r w:rsidRPr="00FD0063">
              <w:rPr>
                <w:rFonts w:ascii="Times New Roman" w:hAnsi="Times New Roman" w:cs="Times New Roman"/>
              </w:rPr>
              <w:t>Новокопылово</w:t>
            </w:r>
            <w:proofErr w:type="spellEnd"/>
            <w:r w:rsidRPr="00FD0063">
              <w:rPr>
                <w:rFonts w:ascii="Times New Roman" w:hAnsi="Times New Roman" w:cs="Times New Roman"/>
              </w:rPr>
              <w:t xml:space="preserve">, ул. </w:t>
            </w:r>
            <w:proofErr w:type="gramStart"/>
            <w:r w:rsidRPr="00FD0063">
              <w:rPr>
                <w:rFonts w:ascii="Times New Roman" w:hAnsi="Times New Roman" w:cs="Times New Roman"/>
              </w:rPr>
              <w:t>Центральная</w:t>
            </w:r>
            <w:proofErr w:type="gramEnd"/>
            <w:r w:rsidRPr="00FD0063">
              <w:rPr>
                <w:rFonts w:ascii="Times New Roman" w:hAnsi="Times New Roman" w:cs="Times New Roman"/>
              </w:rPr>
              <w:t>, 4а</w:t>
            </w:r>
          </w:p>
        </w:tc>
        <w:tc>
          <w:tcPr>
            <w:tcW w:w="203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rsidP="00FD0063">
            <w:pPr>
              <w:rPr>
                <w:rFonts w:ascii="Times New Roman" w:eastAsia="Times New Roman" w:hAnsi="Times New Roman" w:cs="Times New Roman"/>
              </w:rPr>
            </w:pPr>
            <w:r w:rsidRPr="00FD0063">
              <w:rPr>
                <w:rFonts w:ascii="Times New Roman" w:hAnsi="Times New Roman" w:cs="Times New Roman"/>
                <w:color w:val="000000"/>
              </w:rPr>
              <w:t xml:space="preserve">кадастровый номер </w:t>
            </w:r>
            <w:r w:rsidRPr="00FD0063">
              <w:rPr>
                <w:rFonts w:ascii="Times New Roman" w:hAnsi="Times New Roman" w:cs="Times New Roman"/>
              </w:rPr>
              <w:t>22:13:120001:754</w:t>
            </w:r>
          </w:p>
        </w:tc>
      </w:tr>
      <w:tr w:rsidR="00FD0063" w:rsidRPr="00FD0063" w:rsidTr="00FD0063">
        <w:trPr>
          <w:trHeight w:val="389"/>
          <w:jc w:val="center"/>
        </w:trPr>
        <w:tc>
          <w:tcPr>
            <w:tcW w:w="467"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tabs>
                <w:tab w:val="left" w:pos="0"/>
                <w:tab w:val="left" w:pos="5660"/>
              </w:tabs>
              <w:jc w:val="center"/>
              <w:rPr>
                <w:rFonts w:ascii="Times New Roman" w:eastAsia="Times New Roman" w:hAnsi="Times New Roman" w:cs="Times New Roman"/>
              </w:rPr>
            </w:pPr>
            <w:r w:rsidRPr="00FD0063">
              <w:rPr>
                <w:rFonts w:ascii="Times New Roman" w:hAnsi="Times New Roman" w:cs="Times New Roman"/>
              </w:rPr>
              <w:lastRenderedPageBreak/>
              <w:t>4</w:t>
            </w:r>
          </w:p>
        </w:tc>
        <w:tc>
          <w:tcPr>
            <w:tcW w:w="213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color w:val="000000"/>
              </w:rPr>
            </w:pPr>
            <w:r w:rsidRPr="00FD0063">
              <w:rPr>
                <w:rFonts w:ascii="Times New Roman" w:hAnsi="Times New Roman" w:cs="Times New Roman"/>
              </w:rPr>
              <w:t xml:space="preserve">Водонапорная башня </w:t>
            </w:r>
          </w:p>
        </w:tc>
        <w:tc>
          <w:tcPr>
            <w:tcW w:w="2693"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rPr>
            </w:pPr>
            <w:r w:rsidRPr="00FD0063">
              <w:rPr>
                <w:rFonts w:ascii="Times New Roman" w:hAnsi="Times New Roman" w:cs="Times New Roman"/>
                <w:color w:val="000000"/>
              </w:rPr>
              <w:t>назначение: сооружение коммунального хозяйства</w:t>
            </w:r>
          </w:p>
        </w:tc>
        <w:tc>
          <w:tcPr>
            <w:tcW w:w="297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color w:val="000000"/>
              </w:rPr>
            </w:pPr>
            <w:r w:rsidRPr="00FD0063">
              <w:rPr>
                <w:rFonts w:ascii="Times New Roman" w:hAnsi="Times New Roman" w:cs="Times New Roman"/>
              </w:rPr>
              <w:t xml:space="preserve">Алтайский край, </w:t>
            </w:r>
            <w:proofErr w:type="spellStart"/>
            <w:r w:rsidRPr="00FD0063">
              <w:rPr>
                <w:rFonts w:ascii="Times New Roman" w:hAnsi="Times New Roman" w:cs="Times New Roman"/>
              </w:rPr>
              <w:t>Заринский</w:t>
            </w:r>
            <w:proofErr w:type="spellEnd"/>
            <w:r w:rsidRPr="00FD0063">
              <w:rPr>
                <w:rFonts w:ascii="Times New Roman" w:hAnsi="Times New Roman" w:cs="Times New Roman"/>
              </w:rPr>
              <w:t xml:space="preserve"> район, с. </w:t>
            </w:r>
            <w:proofErr w:type="spellStart"/>
            <w:r w:rsidRPr="00FD0063">
              <w:rPr>
                <w:rFonts w:ascii="Times New Roman" w:hAnsi="Times New Roman" w:cs="Times New Roman"/>
              </w:rPr>
              <w:t>Новокопылово</w:t>
            </w:r>
            <w:proofErr w:type="spellEnd"/>
            <w:r w:rsidRPr="00FD0063">
              <w:rPr>
                <w:rFonts w:ascii="Times New Roman" w:hAnsi="Times New Roman" w:cs="Times New Roman"/>
              </w:rPr>
              <w:t xml:space="preserve">, ул. </w:t>
            </w:r>
            <w:proofErr w:type="spellStart"/>
            <w:r w:rsidRPr="00FD0063">
              <w:rPr>
                <w:rFonts w:ascii="Times New Roman" w:hAnsi="Times New Roman" w:cs="Times New Roman"/>
              </w:rPr>
              <w:t>Ю.Ахаева</w:t>
            </w:r>
            <w:proofErr w:type="spellEnd"/>
            <w:r w:rsidRPr="00FD0063">
              <w:rPr>
                <w:rFonts w:ascii="Times New Roman" w:hAnsi="Times New Roman" w:cs="Times New Roman"/>
              </w:rPr>
              <w:t>, 68а</w:t>
            </w:r>
          </w:p>
        </w:tc>
        <w:tc>
          <w:tcPr>
            <w:tcW w:w="203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rsidP="00FD0063">
            <w:pPr>
              <w:rPr>
                <w:rFonts w:ascii="Times New Roman" w:eastAsia="Times New Roman" w:hAnsi="Times New Roman" w:cs="Times New Roman"/>
              </w:rPr>
            </w:pPr>
            <w:r w:rsidRPr="00FD0063">
              <w:rPr>
                <w:rFonts w:ascii="Times New Roman" w:hAnsi="Times New Roman" w:cs="Times New Roman"/>
                <w:color w:val="000000"/>
              </w:rPr>
              <w:t xml:space="preserve">кадастровый номер </w:t>
            </w:r>
            <w:r w:rsidRPr="00FD0063">
              <w:rPr>
                <w:rFonts w:ascii="Times New Roman" w:hAnsi="Times New Roman" w:cs="Times New Roman"/>
              </w:rPr>
              <w:t>22:13:120001:755</w:t>
            </w:r>
          </w:p>
        </w:tc>
      </w:tr>
      <w:tr w:rsidR="00FD0063" w:rsidRPr="00FD0063" w:rsidTr="00FD0063">
        <w:trPr>
          <w:trHeight w:val="389"/>
          <w:jc w:val="center"/>
        </w:trPr>
        <w:tc>
          <w:tcPr>
            <w:tcW w:w="467"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tabs>
                <w:tab w:val="left" w:pos="0"/>
                <w:tab w:val="left" w:pos="5660"/>
              </w:tabs>
              <w:jc w:val="center"/>
              <w:rPr>
                <w:rFonts w:ascii="Times New Roman" w:eastAsia="Times New Roman" w:hAnsi="Times New Roman" w:cs="Times New Roman"/>
              </w:rPr>
            </w:pPr>
            <w:r w:rsidRPr="00FD0063">
              <w:rPr>
                <w:rFonts w:ascii="Times New Roman" w:hAnsi="Times New Roman" w:cs="Times New Roman"/>
              </w:rPr>
              <w:t>5</w:t>
            </w:r>
          </w:p>
        </w:tc>
        <w:tc>
          <w:tcPr>
            <w:tcW w:w="213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color w:val="000000"/>
              </w:rPr>
            </w:pPr>
            <w:r w:rsidRPr="00FD0063">
              <w:rPr>
                <w:rFonts w:ascii="Times New Roman" w:hAnsi="Times New Roman" w:cs="Times New Roman"/>
              </w:rPr>
              <w:t xml:space="preserve">Водонапорная башня </w:t>
            </w:r>
          </w:p>
        </w:tc>
        <w:tc>
          <w:tcPr>
            <w:tcW w:w="2693"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rPr>
            </w:pPr>
            <w:r w:rsidRPr="00FD0063">
              <w:rPr>
                <w:rFonts w:ascii="Times New Roman" w:hAnsi="Times New Roman" w:cs="Times New Roman"/>
                <w:color w:val="000000"/>
              </w:rPr>
              <w:t>назначение: сооружение коммунального хозяйства</w:t>
            </w:r>
          </w:p>
        </w:tc>
        <w:tc>
          <w:tcPr>
            <w:tcW w:w="297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color w:val="000000"/>
              </w:rPr>
            </w:pPr>
            <w:r w:rsidRPr="00FD0063">
              <w:rPr>
                <w:rFonts w:ascii="Times New Roman" w:hAnsi="Times New Roman" w:cs="Times New Roman"/>
              </w:rPr>
              <w:t xml:space="preserve">Алтайский край, </w:t>
            </w:r>
            <w:proofErr w:type="spellStart"/>
            <w:r w:rsidRPr="00FD0063">
              <w:rPr>
                <w:rFonts w:ascii="Times New Roman" w:hAnsi="Times New Roman" w:cs="Times New Roman"/>
              </w:rPr>
              <w:t>Заринский</w:t>
            </w:r>
            <w:proofErr w:type="spellEnd"/>
            <w:r w:rsidRPr="00FD0063">
              <w:rPr>
                <w:rFonts w:ascii="Times New Roman" w:hAnsi="Times New Roman" w:cs="Times New Roman"/>
              </w:rPr>
              <w:t xml:space="preserve"> район, с</w:t>
            </w:r>
            <w:proofErr w:type="gramStart"/>
            <w:r w:rsidRPr="00FD0063">
              <w:rPr>
                <w:rFonts w:ascii="Times New Roman" w:hAnsi="Times New Roman" w:cs="Times New Roman"/>
              </w:rPr>
              <w:t>.С</w:t>
            </w:r>
            <w:proofErr w:type="gramEnd"/>
            <w:r w:rsidRPr="00FD0063">
              <w:rPr>
                <w:rFonts w:ascii="Times New Roman" w:hAnsi="Times New Roman" w:cs="Times New Roman"/>
              </w:rPr>
              <w:t>мирново, ул. Лесная, 1а</w:t>
            </w:r>
          </w:p>
        </w:tc>
        <w:tc>
          <w:tcPr>
            <w:tcW w:w="203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rsidP="00FD0063">
            <w:pPr>
              <w:rPr>
                <w:rFonts w:ascii="Times New Roman" w:eastAsia="Times New Roman" w:hAnsi="Times New Roman" w:cs="Times New Roman"/>
              </w:rPr>
            </w:pPr>
            <w:r w:rsidRPr="00FD0063">
              <w:rPr>
                <w:rFonts w:ascii="Times New Roman" w:hAnsi="Times New Roman" w:cs="Times New Roman"/>
                <w:color w:val="000000"/>
              </w:rPr>
              <w:t xml:space="preserve">кадастровый номер </w:t>
            </w:r>
            <w:r w:rsidRPr="00FD0063">
              <w:rPr>
                <w:rFonts w:ascii="Times New Roman" w:hAnsi="Times New Roman" w:cs="Times New Roman"/>
              </w:rPr>
              <w:t>22:13:000000:156</w:t>
            </w:r>
          </w:p>
        </w:tc>
      </w:tr>
      <w:tr w:rsidR="00FD0063" w:rsidRPr="00FD0063" w:rsidTr="00FD0063">
        <w:trPr>
          <w:trHeight w:val="389"/>
          <w:jc w:val="center"/>
        </w:trPr>
        <w:tc>
          <w:tcPr>
            <w:tcW w:w="467"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tabs>
                <w:tab w:val="left" w:pos="0"/>
                <w:tab w:val="left" w:pos="5660"/>
              </w:tabs>
              <w:jc w:val="center"/>
              <w:rPr>
                <w:rFonts w:ascii="Times New Roman" w:eastAsia="Times New Roman" w:hAnsi="Times New Roman" w:cs="Times New Roman"/>
              </w:rPr>
            </w:pPr>
            <w:r w:rsidRPr="00FD0063">
              <w:rPr>
                <w:rFonts w:ascii="Times New Roman" w:hAnsi="Times New Roman" w:cs="Times New Roman"/>
              </w:rPr>
              <w:t>6</w:t>
            </w:r>
          </w:p>
        </w:tc>
        <w:tc>
          <w:tcPr>
            <w:tcW w:w="213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ind w:right="-99"/>
              <w:rPr>
                <w:rFonts w:ascii="Times New Roman" w:eastAsia="Times New Roman" w:hAnsi="Times New Roman" w:cs="Times New Roman"/>
                <w:color w:val="000000"/>
              </w:rPr>
            </w:pPr>
            <w:r w:rsidRPr="00FD0063">
              <w:rPr>
                <w:rFonts w:ascii="Times New Roman" w:hAnsi="Times New Roman" w:cs="Times New Roman"/>
              </w:rPr>
              <w:t xml:space="preserve">Сеть водоснабжения </w:t>
            </w:r>
          </w:p>
        </w:tc>
        <w:tc>
          <w:tcPr>
            <w:tcW w:w="2693"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rPr>
            </w:pPr>
            <w:r w:rsidRPr="00FD0063">
              <w:rPr>
                <w:rFonts w:ascii="Times New Roman" w:hAnsi="Times New Roman" w:cs="Times New Roman"/>
                <w:color w:val="000000"/>
              </w:rPr>
              <w:t xml:space="preserve">назначение: сооружение коммунального хозяйства, </w:t>
            </w:r>
            <w:r w:rsidRPr="00FD0063">
              <w:rPr>
                <w:rFonts w:ascii="Times New Roman" w:hAnsi="Times New Roman" w:cs="Times New Roman"/>
              </w:rPr>
              <w:t>протяженностью 7858 м.</w:t>
            </w:r>
          </w:p>
        </w:tc>
        <w:tc>
          <w:tcPr>
            <w:tcW w:w="297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color w:val="000000"/>
              </w:rPr>
            </w:pPr>
            <w:r w:rsidRPr="00FD0063">
              <w:rPr>
                <w:rFonts w:ascii="Times New Roman" w:hAnsi="Times New Roman" w:cs="Times New Roman"/>
              </w:rPr>
              <w:t xml:space="preserve">Алтайский край, </w:t>
            </w:r>
            <w:proofErr w:type="spellStart"/>
            <w:r w:rsidRPr="00FD0063">
              <w:rPr>
                <w:rFonts w:ascii="Times New Roman" w:hAnsi="Times New Roman" w:cs="Times New Roman"/>
              </w:rPr>
              <w:t>Заринский</w:t>
            </w:r>
            <w:proofErr w:type="spellEnd"/>
            <w:r w:rsidRPr="00FD0063">
              <w:rPr>
                <w:rFonts w:ascii="Times New Roman" w:hAnsi="Times New Roman" w:cs="Times New Roman"/>
              </w:rPr>
              <w:t xml:space="preserve"> район, с. </w:t>
            </w:r>
            <w:proofErr w:type="spellStart"/>
            <w:r w:rsidRPr="00FD0063">
              <w:rPr>
                <w:rFonts w:ascii="Times New Roman" w:hAnsi="Times New Roman" w:cs="Times New Roman"/>
              </w:rPr>
              <w:t>Новокопылово</w:t>
            </w:r>
            <w:proofErr w:type="spellEnd"/>
            <w:proofErr w:type="gramStart"/>
            <w:r w:rsidRPr="00FD0063">
              <w:rPr>
                <w:rFonts w:ascii="Times New Roman" w:hAnsi="Times New Roman" w:cs="Times New Roman"/>
              </w:rPr>
              <w:t xml:space="preserve"> ,</w:t>
            </w:r>
            <w:proofErr w:type="gramEnd"/>
            <w:r w:rsidRPr="00FD0063">
              <w:rPr>
                <w:rFonts w:ascii="Times New Roman" w:hAnsi="Times New Roman" w:cs="Times New Roman"/>
              </w:rPr>
              <w:t xml:space="preserve"> в границах населенного пункта</w:t>
            </w:r>
          </w:p>
        </w:tc>
        <w:tc>
          <w:tcPr>
            <w:tcW w:w="203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rsidP="00FD0063">
            <w:pPr>
              <w:rPr>
                <w:rFonts w:ascii="Times New Roman" w:eastAsia="Times New Roman" w:hAnsi="Times New Roman" w:cs="Times New Roman"/>
              </w:rPr>
            </w:pPr>
            <w:r w:rsidRPr="00FD0063">
              <w:rPr>
                <w:rFonts w:ascii="Times New Roman" w:hAnsi="Times New Roman" w:cs="Times New Roman"/>
                <w:color w:val="000000"/>
              </w:rPr>
              <w:t xml:space="preserve">кадастровый номер </w:t>
            </w:r>
            <w:r w:rsidRPr="00FD0063">
              <w:rPr>
                <w:rFonts w:ascii="Times New Roman" w:hAnsi="Times New Roman" w:cs="Times New Roman"/>
              </w:rPr>
              <w:t>22:13:120001:751</w:t>
            </w:r>
          </w:p>
        </w:tc>
      </w:tr>
      <w:tr w:rsidR="00FD0063" w:rsidRPr="00FD0063" w:rsidTr="00FD0063">
        <w:trPr>
          <w:trHeight w:val="389"/>
          <w:jc w:val="center"/>
        </w:trPr>
        <w:tc>
          <w:tcPr>
            <w:tcW w:w="467"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tabs>
                <w:tab w:val="left" w:pos="0"/>
                <w:tab w:val="left" w:pos="5660"/>
              </w:tabs>
              <w:jc w:val="center"/>
              <w:rPr>
                <w:rFonts w:ascii="Times New Roman" w:eastAsia="Times New Roman" w:hAnsi="Times New Roman" w:cs="Times New Roman"/>
              </w:rPr>
            </w:pPr>
            <w:r w:rsidRPr="00FD0063">
              <w:rPr>
                <w:rFonts w:ascii="Times New Roman" w:hAnsi="Times New Roman" w:cs="Times New Roman"/>
              </w:rPr>
              <w:t>7</w:t>
            </w:r>
          </w:p>
        </w:tc>
        <w:tc>
          <w:tcPr>
            <w:tcW w:w="213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color w:val="000000"/>
              </w:rPr>
            </w:pPr>
            <w:r w:rsidRPr="00FD0063">
              <w:rPr>
                <w:rFonts w:ascii="Times New Roman" w:hAnsi="Times New Roman" w:cs="Times New Roman"/>
              </w:rPr>
              <w:t xml:space="preserve">Сеть водоснабжения </w:t>
            </w:r>
          </w:p>
        </w:tc>
        <w:tc>
          <w:tcPr>
            <w:tcW w:w="2693"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rPr>
            </w:pPr>
            <w:r w:rsidRPr="00FD0063">
              <w:rPr>
                <w:rFonts w:ascii="Times New Roman" w:hAnsi="Times New Roman" w:cs="Times New Roman"/>
                <w:color w:val="000000"/>
              </w:rPr>
              <w:t xml:space="preserve">назначение: сооружение коммунального хозяйства, </w:t>
            </w:r>
            <w:r w:rsidRPr="00FD0063">
              <w:rPr>
                <w:rFonts w:ascii="Times New Roman" w:hAnsi="Times New Roman" w:cs="Times New Roman"/>
              </w:rPr>
              <w:t>протяженностью 3150 м.</w:t>
            </w:r>
          </w:p>
        </w:tc>
        <w:tc>
          <w:tcPr>
            <w:tcW w:w="297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pPr>
              <w:rPr>
                <w:rFonts w:ascii="Times New Roman" w:eastAsia="Times New Roman" w:hAnsi="Times New Roman" w:cs="Times New Roman"/>
                <w:color w:val="000000"/>
              </w:rPr>
            </w:pPr>
            <w:r w:rsidRPr="00FD0063">
              <w:rPr>
                <w:rFonts w:ascii="Times New Roman" w:hAnsi="Times New Roman" w:cs="Times New Roman"/>
              </w:rPr>
              <w:t xml:space="preserve">Алтайский край, </w:t>
            </w:r>
            <w:proofErr w:type="spellStart"/>
            <w:r w:rsidRPr="00FD0063">
              <w:rPr>
                <w:rFonts w:ascii="Times New Roman" w:hAnsi="Times New Roman" w:cs="Times New Roman"/>
              </w:rPr>
              <w:t>Заринский</w:t>
            </w:r>
            <w:proofErr w:type="spellEnd"/>
            <w:r w:rsidRPr="00FD0063">
              <w:rPr>
                <w:rFonts w:ascii="Times New Roman" w:hAnsi="Times New Roman" w:cs="Times New Roman"/>
              </w:rPr>
              <w:t xml:space="preserve"> район, </w:t>
            </w:r>
            <w:proofErr w:type="gramStart"/>
            <w:r w:rsidRPr="00FD0063">
              <w:rPr>
                <w:rFonts w:ascii="Times New Roman" w:hAnsi="Times New Roman" w:cs="Times New Roman"/>
              </w:rPr>
              <w:t>с</w:t>
            </w:r>
            <w:proofErr w:type="gramEnd"/>
            <w:r w:rsidRPr="00FD0063">
              <w:rPr>
                <w:rFonts w:ascii="Times New Roman" w:hAnsi="Times New Roman" w:cs="Times New Roman"/>
              </w:rPr>
              <w:t>. Смирново, в границах населенного пункта</w:t>
            </w:r>
          </w:p>
        </w:tc>
        <w:tc>
          <w:tcPr>
            <w:tcW w:w="2035" w:type="dxa"/>
            <w:tcBorders>
              <w:top w:val="single" w:sz="4" w:space="0" w:color="000000"/>
              <w:left w:val="single" w:sz="4" w:space="0" w:color="000000"/>
              <w:bottom w:val="single" w:sz="4" w:space="0" w:color="000000"/>
              <w:right w:val="single" w:sz="4" w:space="0" w:color="000000"/>
            </w:tcBorders>
            <w:hideMark/>
          </w:tcPr>
          <w:p w:rsidR="00FD0063" w:rsidRPr="00FD0063" w:rsidRDefault="00FD0063" w:rsidP="00FD0063">
            <w:pPr>
              <w:rPr>
                <w:rFonts w:ascii="Times New Roman" w:eastAsia="Times New Roman" w:hAnsi="Times New Roman" w:cs="Times New Roman"/>
              </w:rPr>
            </w:pPr>
            <w:r w:rsidRPr="00FD0063">
              <w:rPr>
                <w:rFonts w:ascii="Times New Roman" w:hAnsi="Times New Roman" w:cs="Times New Roman"/>
                <w:color w:val="000000"/>
              </w:rPr>
              <w:t xml:space="preserve">кадастровый номер </w:t>
            </w:r>
            <w:r w:rsidRPr="00FD0063">
              <w:rPr>
                <w:rFonts w:ascii="Times New Roman" w:hAnsi="Times New Roman" w:cs="Times New Roman"/>
              </w:rPr>
              <w:t>22:13:000000:153</w:t>
            </w:r>
          </w:p>
        </w:tc>
      </w:tr>
    </w:tbl>
    <w:p w:rsidR="00FD0063" w:rsidRPr="00FD0063" w:rsidRDefault="00FD0063" w:rsidP="00FD0063">
      <w:pPr>
        <w:autoSpaceDE w:val="0"/>
        <w:autoSpaceDN w:val="0"/>
        <w:adjustRightInd w:val="0"/>
        <w:ind w:firstLine="709"/>
        <w:jc w:val="both"/>
        <w:rPr>
          <w:rFonts w:ascii="Times New Roman" w:eastAsia="Times New Roman" w:hAnsi="Times New Roman" w:cs="Times New Roman"/>
          <w:b/>
          <w:color w:val="000000"/>
        </w:rPr>
      </w:pPr>
    </w:p>
    <w:p w:rsidR="00C57AC4" w:rsidRPr="00FD0063" w:rsidRDefault="00C57AC4" w:rsidP="00FD0063">
      <w:pPr>
        <w:pStyle w:val="a4"/>
        <w:spacing w:after="0" w:line="240" w:lineRule="auto"/>
        <w:ind w:firstLine="709"/>
        <w:jc w:val="left"/>
      </w:pPr>
      <w:r w:rsidRPr="00FD0063">
        <w:br/>
      </w:r>
    </w:p>
    <w:p w:rsidR="00C57AC4" w:rsidRPr="00FD0063" w:rsidRDefault="00C57AC4" w:rsidP="00C57AC4">
      <w:pPr>
        <w:spacing w:after="0" w:line="240" w:lineRule="auto"/>
        <w:ind w:firstLine="709"/>
        <w:jc w:val="both"/>
        <w:rPr>
          <w:rFonts w:ascii="Times New Roman" w:hAnsi="Times New Roman" w:cs="Times New Roman"/>
        </w:rPr>
      </w:pPr>
    </w:p>
    <w:p w:rsidR="00C57AC4" w:rsidRPr="00FD0063" w:rsidRDefault="00C57AC4">
      <w:pPr>
        <w:rPr>
          <w:rFonts w:ascii="Times New Roman" w:hAnsi="Times New Roman" w:cs="Times New Roman"/>
        </w:rPr>
      </w:pPr>
    </w:p>
    <w:sectPr w:rsidR="00C57AC4" w:rsidRPr="00FD0063" w:rsidSect="00D45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C3F8843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4"/>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5.%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5"/>
      <w:numFmt w:val="decimal"/>
      <w:lvlText w:val="%3."/>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3">
      <w:start w:val="1"/>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0000007"/>
    <w:multiLevelType w:val="multilevel"/>
    <w:tmpl w:val="00000006"/>
    <w:lvl w:ilvl="0">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9"/>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
    <w:nsid w:val="0000000B"/>
    <w:multiLevelType w:val="multilevel"/>
    <w:tmpl w:val="0000000A"/>
    <w:lvl w:ilvl="0">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
    <w:nsid w:val="0000000D"/>
    <w:multiLevelType w:val="multilevel"/>
    <w:tmpl w:val="0000000C"/>
    <w:lvl w:ilvl="0">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4"/>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2">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
    <w:nsid w:val="0000000F"/>
    <w:multiLevelType w:val="multilevel"/>
    <w:tmpl w:val="0000000E"/>
    <w:lvl w:ilvl="0">
      <w:start w:val="1"/>
      <w:numFmt w:val="decimal"/>
      <w:lvlText w:val="1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8"/>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8">
    <w:nsid w:val="00000011"/>
    <w:multiLevelType w:val="multilevel"/>
    <w:tmpl w:val="00000010"/>
    <w:lvl w:ilvl="0">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9">
    <w:nsid w:val="00000013"/>
    <w:multiLevelType w:val="multilevel"/>
    <w:tmpl w:val="0000001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0">
    <w:nsid w:val="00000015"/>
    <w:multiLevelType w:val="multilevel"/>
    <w:tmpl w:val="00000014"/>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1">
    <w:nsid w:val="00000017"/>
    <w:multiLevelType w:val="multilevel"/>
    <w:tmpl w:val="00000016"/>
    <w:lvl w:ilvl="0">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2">
    <w:nsid w:val="00000019"/>
    <w:multiLevelType w:val="multilevel"/>
    <w:tmpl w:val="DE446A0A"/>
    <w:lvl w:ilvl="0">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3">
    <w:nsid w:val="0000001B"/>
    <w:multiLevelType w:val="multilevel"/>
    <w:tmpl w:val="0000001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4">
    <w:nsid w:val="0000001D"/>
    <w:multiLevelType w:val="multilevel"/>
    <w:tmpl w:val="0000001C"/>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5">
    <w:nsid w:val="0000001F"/>
    <w:multiLevelType w:val="multilevel"/>
    <w:tmpl w:val="0000001E"/>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6">
    <w:nsid w:val="08945798"/>
    <w:multiLevelType w:val="multilevel"/>
    <w:tmpl w:val="5268DD46"/>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1"/>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4E04E85"/>
    <w:multiLevelType w:val="multilevel"/>
    <w:tmpl w:val="F3A0CFFA"/>
    <w:lvl w:ilvl="0">
      <w:start w:val="3"/>
      <w:numFmt w:val="decimal"/>
      <w:lvlText w:val="%1."/>
      <w:lvlJc w:val="left"/>
      <w:pPr>
        <w:tabs>
          <w:tab w:val="num" w:pos="1070"/>
        </w:tabs>
        <w:ind w:left="1070" w:hanging="360"/>
      </w:p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num w:numId="1">
    <w:abstractNumId w:val="0"/>
  </w:num>
  <w:num w:numId="2">
    <w:abstractNumId w:val="17"/>
  </w:num>
  <w:num w:numId="3">
    <w:abstractNumId w:val="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4"/>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abstractNumId w:val="16"/>
  </w:num>
  <w:num w:numId="10">
    <w:abstractNumId w:val="7"/>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3BCA"/>
    <w:rsid w:val="00076C61"/>
    <w:rsid w:val="000E3BE9"/>
    <w:rsid w:val="001D0E56"/>
    <w:rsid w:val="00205773"/>
    <w:rsid w:val="002308C9"/>
    <w:rsid w:val="00256D82"/>
    <w:rsid w:val="003A2CB5"/>
    <w:rsid w:val="0042716C"/>
    <w:rsid w:val="004D2622"/>
    <w:rsid w:val="004F3B7E"/>
    <w:rsid w:val="0059520F"/>
    <w:rsid w:val="005C3A22"/>
    <w:rsid w:val="005F1957"/>
    <w:rsid w:val="005F201B"/>
    <w:rsid w:val="00651904"/>
    <w:rsid w:val="00717ACD"/>
    <w:rsid w:val="0073294E"/>
    <w:rsid w:val="007B511B"/>
    <w:rsid w:val="007F6CC7"/>
    <w:rsid w:val="008151CC"/>
    <w:rsid w:val="00822C26"/>
    <w:rsid w:val="00837B25"/>
    <w:rsid w:val="00892836"/>
    <w:rsid w:val="008D6876"/>
    <w:rsid w:val="00900BA1"/>
    <w:rsid w:val="00973BCA"/>
    <w:rsid w:val="009F6CC6"/>
    <w:rsid w:val="00A35EEE"/>
    <w:rsid w:val="00A4084F"/>
    <w:rsid w:val="00A83BA6"/>
    <w:rsid w:val="00B37707"/>
    <w:rsid w:val="00C0241B"/>
    <w:rsid w:val="00C57AC4"/>
    <w:rsid w:val="00C8222B"/>
    <w:rsid w:val="00CE0626"/>
    <w:rsid w:val="00CF0076"/>
    <w:rsid w:val="00D347AE"/>
    <w:rsid w:val="00D363AA"/>
    <w:rsid w:val="00D45FBA"/>
    <w:rsid w:val="00D95525"/>
    <w:rsid w:val="00DD4C2F"/>
    <w:rsid w:val="00E52090"/>
    <w:rsid w:val="00F11B00"/>
    <w:rsid w:val="00FD00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CA"/>
    <w:rPr>
      <w:rFonts w:eastAsiaTheme="minorEastAsia"/>
      <w:lang w:eastAsia="ru-RU"/>
    </w:rPr>
  </w:style>
  <w:style w:type="paragraph" w:styleId="1">
    <w:name w:val="heading 1"/>
    <w:basedOn w:val="a"/>
    <w:next w:val="a"/>
    <w:link w:val="10"/>
    <w:qFormat/>
    <w:rsid w:val="00973BCA"/>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BCA"/>
    <w:rPr>
      <w:rFonts w:ascii="Times New Roman" w:eastAsia="Times New Roman" w:hAnsi="Times New Roman" w:cs="Times New Roman"/>
      <w:b/>
      <w:sz w:val="36"/>
      <w:szCs w:val="20"/>
      <w:lang w:eastAsia="ru-RU"/>
    </w:rPr>
  </w:style>
  <w:style w:type="character" w:styleId="a3">
    <w:name w:val="Hyperlink"/>
    <w:basedOn w:val="a0"/>
    <w:uiPriority w:val="99"/>
    <w:rsid w:val="00973BCA"/>
    <w:rPr>
      <w:color w:val="648BCB"/>
      <w:u w:val="single"/>
    </w:rPr>
  </w:style>
  <w:style w:type="paragraph" w:styleId="a4">
    <w:name w:val="Body Text"/>
    <w:basedOn w:val="a"/>
    <w:link w:val="a5"/>
    <w:uiPriority w:val="99"/>
    <w:rsid w:val="00973BCA"/>
    <w:pPr>
      <w:shd w:val="clear" w:color="auto" w:fill="FFFFFF"/>
      <w:spacing w:after="240" w:line="283" w:lineRule="exact"/>
      <w:jc w:val="right"/>
    </w:pPr>
    <w:rPr>
      <w:rFonts w:ascii="Times New Roman" w:eastAsia="Arial Unicode MS" w:hAnsi="Times New Roman" w:cs="Times New Roman"/>
    </w:rPr>
  </w:style>
  <w:style w:type="character" w:customStyle="1" w:styleId="a5">
    <w:name w:val="Основной текст Знак"/>
    <w:basedOn w:val="a0"/>
    <w:link w:val="a4"/>
    <w:uiPriority w:val="99"/>
    <w:rsid w:val="00973BCA"/>
    <w:rPr>
      <w:rFonts w:ascii="Times New Roman" w:eastAsia="Arial Unicode MS" w:hAnsi="Times New Roman" w:cs="Times New Roman"/>
      <w:shd w:val="clear" w:color="auto" w:fill="FFFFFF"/>
      <w:lang w:eastAsia="ru-RU"/>
    </w:rPr>
  </w:style>
  <w:style w:type="paragraph" w:customStyle="1" w:styleId="western">
    <w:name w:val="western"/>
    <w:basedOn w:val="a"/>
    <w:uiPriority w:val="99"/>
    <w:rsid w:val="00973BCA"/>
    <w:pPr>
      <w:spacing w:before="100" w:beforeAutospacing="1" w:after="100" w:afterAutospacing="1" w:line="240" w:lineRule="auto"/>
    </w:pPr>
    <w:rPr>
      <w:rFonts w:ascii="Times New Roman" w:eastAsia="Arial Unicode MS" w:hAnsi="Times New Roman" w:cs="Times New Roman"/>
      <w:sz w:val="24"/>
      <w:szCs w:val="24"/>
    </w:rPr>
  </w:style>
  <w:style w:type="paragraph" w:styleId="a6">
    <w:name w:val="Normal (Web)"/>
    <w:basedOn w:val="a"/>
    <w:uiPriority w:val="99"/>
    <w:rsid w:val="00973BCA"/>
    <w:pPr>
      <w:spacing w:before="100" w:beforeAutospacing="1" w:after="100" w:afterAutospacing="1" w:line="240" w:lineRule="auto"/>
    </w:pPr>
    <w:rPr>
      <w:rFonts w:ascii="Times New Roman" w:eastAsia="Arial Unicode MS" w:hAnsi="Times New Roman" w:cs="Times New Roman"/>
      <w:sz w:val="24"/>
      <w:szCs w:val="24"/>
    </w:rPr>
  </w:style>
  <w:style w:type="paragraph" w:styleId="a7">
    <w:name w:val="Title"/>
    <w:basedOn w:val="a"/>
    <w:link w:val="a8"/>
    <w:qFormat/>
    <w:rsid w:val="00973BCA"/>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973BCA"/>
    <w:rPr>
      <w:rFonts w:ascii="Times New Roman" w:eastAsia="Times New Roman" w:hAnsi="Times New Roman" w:cs="Times New Roman"/>
      <w:b/>
      <w:sz w:val="28"/>
      <w:szCs w:val="20"/>
      <w:lang w:eastAsia="ru-RU"/>
    </w:rPr>
  </w:style>
  <w:style w:type="paragraph" w:styleId="a9">
    <w:name w:val="List Paragraph"/>
    <w:basedOn w:val="a"/>
    <w:uiPriority w:val="34"/>
    <w:qFormat/>
    <w:rsid w:val="00C57AC4"/>
    <w:pPr>
      <w:widowControl w:val="0"/>
      <w:spacing w:after="0" w:line="240" w:lineRule="auto"/>
      <w:ind w:left="720"/>
      <w:contextualSpacing/>
    </w:pPr>
    <w:rPr>
      <w:rFonts w:ascii="Courier New" w:eastAsia="Courier New" w:hAnsi="Courier New" w:cs="Courier New"/>
      <w:color w:val="000000"/>
      <w:sz w:val="24"/>
      <w:szCs w:val="24"/>
    </w:rPr>
  </w:style>
  <w:style w:type="character" w:customStyle="1" w:styleId="11">
    <w:name w:val="Основной текст Знак1"/>
    <w:basedOn w:val="a0"/>
    <w:link w:val="7"/>
    <w:uiPriority w:val="99"/>
    <w:locked/>
    <w:rsid w:val="00C57AC4"/>
    <w:rPr>
      <w:rFonts w:ascii="Times New Roman" w:hAnsi="Times New Roman" w:cs="Times New Roman"/>
      <w:b/>
      <w:bCs/>
      <w:sz w:val="23"/>
      <w:szCs w:val="23"/>
      <w:shd w:val="clear" w:color="auto" w:fill="FFFFFF"/>
    </w:rPr>
  </w:style>
  <w:style w:type="paragraph" w:customStyle="1" w:styleId="7">
    <w:name w:val="Заголовок №7"/>
    <w:basedOn w:val="a"/>
    <w:link w:val="11"/>
    <w:uiPriority w:val="99"/>
    <w:rsid w:val="00C57AC4"/>
    <w:pPr>
      <w:shd w:val="clear" w:color="auto" w:fill="FFFFFF"/>
      <w:spacing w:before="120" w:after="0" w:line="274" w:lineRule="exact"/>
      <w:ind w:hanging="480"/>
      <w:outlineLvl w:val="6"/>
    </w:pPr>
    <w:rPr>
      <w:rFonts w:ascii="Times New Roman" w:eastAsiaTheme="minorHAnsi" w:hAnsi="Times New Roman" w:cs="Times New Roman"/>
      <w:b/>
      <w:bCs/>
      <w:sz w:val="23"/>
      <w:szCs w:val="23"/>
      <w:lang w:eastAsia="en-US"/>
    </w:rPr>
  </w:style>
  <w:style w:type="character" w:customStyle="1" w:styleId="4">
    <w:name w:val="Основной текст (4)_"/>
    <w:basedOn w:val="a0"/>
    <w:link w:val="40"/>
    <w:uiPriority w:val="99"/>
    <w:locked/>
    <w:rsid w:val="00C57AC4"/>
    <w:rPr>
      <w:rFonts w:ascii="Times New Roman" w:hAnsi="Times New Roman" w:cs="Times New Roman"/>
      <w:noProof/>
      <w:sz w:val="49"/>
      <w:szCs w:val="49"/>
      <w:shd w:val="clear" w:color="auto" w:fill="FFFFFF"/>
    </w:rPr>
  </w:style>
  <w:style w:type="paragraph" w:customStyle="1" w:styleId="40">
    <w:name w:val="Основной текст (4)"/>
    <w:basedOn w:val="a"/>
    <w:link w:val="4"/>
    <w:uiPriority w:val="99"/>
    <w:rsid w:val="00C57AC4"/>
    <w:pPr>
      <w:shd w:val="clear" w:color="auto" w:fill="FFFFFF"/>
      <w:spacing w:after="0" w:line="240" w:lineRule="atLeast"/>
    </w:pPr>
    <w:rPr>
      <w:rFonts w:ascii="Times New Roman" w:eastAsiaTheme="minorHAnsi" w:hAnsi="Times New Roman" w:cs="Times New Roman"/>
      <w:noProof/>
      <w:sz w:val="49"/>
      <w:szCs w:val="49"/>
      <w:lang w:eastAsia="en-US"/>
    </w:rPr>
  </w:style>
  <w:style w:type="character" w:customStyle="1" w:styleId="6">
    <w:name w:val="Заголовок №6_"/>
    <w:basedOn w:val="a0"/>
    <w:link w:val="60"/>
    <w:uiPriority w:val="99"/>
    <w:locked/>
    <w:rsid w:val="00C57AC4"/>
    <w:rPr>
      <w:rFonts w:ascii="Times New Roman" w:hAnsi="Times New Roman" w:cs="Times New Roman"/>
      <w:b/>
      <w:bCs/>
      <w:sz w:val="23"/>
      <w:szCs w:val="23"/>
      <w:shd w:val="clear" w:color="auto" w:fill="FFFFFF"/>
    </w:rPr>
  </w:style>
  <w:style w:type="paragraph" w:customStyle="1" w:styleId="60">
    <w:name w:val="Заголовок №6"/>
    <w:basedOn w:val="a"/>
    <w:link w:val="6"/>
    <w:uiPriority w:val="99"/>
    <w:rsid w:val="00C57AC4"/>
    <w:pPr>
      <w:shd w:val="clear" w:color="auto" w:fill="FFFFFF"/>
      <w:spacing w:before="240" w:after="360" w:line="240" w:lineRule="atLeast"/>
      <w:outlineLvl w:val="5"/>
    </w:pPr>
    <w:rPr>
      <w:rFonts w:ascii="Times New Roman" w:eastAsiaTheme="minorHAnsi" w:hAnsi="Times New Roman" w:cs="Times New Roman"/>
      <w:b/>
      <w:bCs/>
      <w:sz w:val="23"/>
      <w:szCs w:val="23"/>
      <w:lang w:eastAsia="en-US"/>
    </w:rPr>
  </w:style>
  <w:style w:type="character" w:customStyle="1" w:styleId="12">
    <w:name w:val="Заголовок №1_"/>
    <w:basedOn w:val="a0"/>
    <w:link w:val="13"/>
    <w:uiPriority w:val="99"/>
    <w:locked/>
    <w:rsid w:val="00C57AC4"/>
    <w:rPr>
      <w:rFonts w:ascii="Times New Roman" w:hAnsi="Times New Roman" w:cs="Times New Roman"/>
      <w:b/>
      <w:bCs/>
      <w:sz w:val="31"/>
      <w:szCs w:val="31"/>
      <w:shd w:val="clear" w:color="auto" w:fill="FFFFFF"/>
    </w:rPr>
  </w:style>
  <w:style w:type="paragraph" w:customStyle="1" w:styleId="13">
    <w:name w:val="Заголовок №1"/>
    <w:basedOn w:val="a"/>
    <w:link w:val="12"/>
    <w:uiPriority w:val="99"/>
    <w:rsid w:val="00C57AC4"/>
    <w:pPr>
      <w:shd w:val="clear" w:color="auto" w:fill="FFFFFF"/>
      <w:spacing w:before="2100" w:after="420" w:line="240" w:lineRule="atLeast"/>
      <w:jc w:val="center"/>
      <w:outlineLvl w:val="0"/>
    </w:pPr>
    <w:rPr>
      <w:rFonts w:ascii="Times New Roman" w:eastAsiaTheme="minorHAnsi" w:hAnsi="Times New Roman" w:cs="Times New Roman"/>
      <w:b/>
      <w:bCs/>
      <w:sz w:val="31"/>
      <w:szCs w:val="31"/>
      <w:lang w:eastAsia="en-US"/>
    </w:rPr>
  </w:style>
  <w:style w:type="character" w:customStyle="1" w:styleId="3">
    <w:name w:val="Основной текст (3)_"/>
    <w:basedOn w:val="a0"/>
    <w:link w:val="30"/>
    <w:uiPriority w:val="99"/>
    <w:locked/>
    <w:rsid w:val="00C57AC4"/>
    <w:rPr>
      <w:rFonts w:ascii="Times New Roman" w:hAnsi="Times New Roman" w:cs="Times New Roman"/>
      <w:b/>
      <w:bCs/>
      <w:sz w:val="23"/>
      <w:szCs w:val="23"/>
      <w:shd w:val="clear" w:color="auto" w:fill="FFFFFF"/>
    </w:rPr>
  </w:style>
  <w:style w:type="paragraph" w:customStyle="1" w:styleId="30">
    <w:name w:val="Основной текст (3)"/>
    <w:basedOn w:val="a"/>
    <w:link w:val="3"/>
    <w:uiPriority w:val="99"/>
    <w:rsid w:val="00C57AC4"/>
    <w:pPr>
      <w:shd w:val="clear" w:color="auto" w:fill="FFFFFF"/>
      <w:spacing w:before="420" w:after="7020" w:line="302" w:lineRule="exact"/>
      <w:jc w:val="center"/>
    </w:pPr>
    <w:rPr>
      <w:rFonts w:ascii="Times New Roman" w:eastAsiaTheme="minorHAnsi" w:hAnsi="Times New Roman" w:cs="Times New Roman"/>
      <w:b/>
      <w:bCs/>
      <w:sz w:val="23"/>
      <w:szCs w:val="23"/>
      <w:lang w:eastAsia="en-US"/>
    </w:rPr>
  </w:style>
  <w:style w:type="character" w:customStyle="1" w:styleId="5">
    <w:name w:val="Заголовок №5_"/>
    <w:basedOn w:val="a0"/>
    <w:link w:val="50"/>
    <w:uiPriority w:val="99"/>
    <w:locked/>
    <w:rsid w:val="00C57AC4"/>
    <w:rPr>
      <w:rFonts w:ascii="Times New Roman" w:hAnsi="Times New Roman" w:cs="Times New Roman"/>
      <w:b/>
      <w:bCs/>
      <w:sz w:val="26"/>
      <w:szCs w:val="26"/>
      <w:shd w:val="clear" w:color="auto" w:fill="FFFFFF"/>
    </w:rPr>
  </w:style>
  <w:style w:type="paragraph" w:customStyle="1" w:styleId="50">
    <w:name w:val="Заголовок №5"/>
    <w:basedOn w:val="a"/>
    <w:link w:val="5"/>
    <w:uiPriority w:val="99"/>
    <w:rsid w:val="00C57AC4"/>
    <w:pPr>
      <w:shd w:val="clear" w:color="auto" w:fill="FFFFFF"/>
      <w:spacing w:before="7020" w:after="0" w:line="331" w:lineRule="exact"/>
      <w:jc w:val="center"/>
      <w:outlineLvl w:val="4"/>
    </w:pPr>
    <w:rPr>
      <w:rFonts w:ascii="Times New Roman" w:eastAsiaTheme="minorHAnsi" w:hAnsi="Times New Roman" w:cs="Times New Roman"/>
      <w:b/>
      <w:bCs/>
      <w:sz w:val="26"/>
      <w:szCs w:val="26"/>
      <w:lang w:eastAsia="en-US"/>
    </w:rPr>
  </w:style>
  <w:style w:type="character" w:customStyle="1" w:styleId="51">
    <w:name w:val="Основной текст (5)_"/>
    <w:basedOn w:val="a0"/>
    <w:link w:val="52"/>
    <w:uiPriority w:val="99"/>
    <w:locked/>
    <w:rsid w:val="00C57AC4"/>
    <w:rPr>
      <w:rFonts w:ascii="Times New Roman" w:hAnsi="Times New Roman" w:cs="Times New Roman"/>
      <w:i/>
      <w:iCs/>
      <w:spacing w:val="-30"/>
      <w:sz w:val="34"/>
      <w:szCs w:val="34"/>
      <w:shd w:val="clear" w:color="auto" w:fill="FFFFFF"/>
    </w:rPr>
  </w:style>
  <w:style w:type="paragraph" w:customStyle="1" w:styleId="52">
    <w:name w:val="Основной текст (5)"/>
    <w:basedOn w:val="a"/>
    <w:link w:val="51"/>
    <w:uiPriority w:val="99"/>
    <w:rsid w:val="00C57AC4"/>
    <w:pPr>
      <w:shd w:val="clear" w:color="auto" w:fill="FFFFFF"/>
      <w:spacing w:after="0" w:line="240" w:lineRule="atLeast"/>
    </w:pPr>
    <w:rPr>
      <w:rFonts w:ascii="Times New Roman" w:eastAsiaTheme="minorHAnsi" w:hAnsi="Times New Roman" w:cs="Times New Roman"/>
      <w:i/>
      <w:iCs/>
      <w:spacing w:val="-30"/>
      <w:sz w:val="34"/>
      <w:szCs w:val="34"/>
      <w:lang w:eastAsia="en-US"/>
    </w:rPr>
  </w:style>
  <w:style w:type="character" w:customStyle="1" w:styleId="2">
    <w:name w:val="Заголовок №2_"/>
    <w:basedOn w:val="a0"/>
    <w:link w:val="21"/>
    <w:uiPriority w:val="99"/>
    <w:locked/>
    <w:rsid w:val="00C57AC4"/>
    <w:rPr>
      <w:rFonts w:ascii="Times New Roman" w:hAnsi="Times New Roman" w:cs="Times New Roman"/>
      <w:b/>
      <w:bCs/>
      <w:sz w:val="31"/>
      <w:szCs w:val="31"/>
      <w:shd w:val="clear" w:color="auto" w:fill="FFFFFF"/>
    </w:rPr>
  </w:style>
  <w:style w:type="paragraph" w:customStyle="1" w:styleId="21">
    <w:name w:val="Заголовок №21"/>
    <w:basedOn w:val="a"/>
    <w:link w:val="2"/>
    <w:uiPriority w:val="99"/>
    <w:rsid w:val="00C57AC4"/>
    <w:pPr>
      <w:shd w:val="clear" w:color="auto" w:fill="FFFFFF"/>
      <w:spacing w:after="360" w:line="240" w:lineRule="atLeast"/>
      <w:outlineLvl w:val="1"/>
    </w:pPr>
    <w:rPr>
      <w:rFonts w:ascii="Times New Roman" w:eastAsiaTheme="minorHAnsi" w:hAnsi="Times New Roman" w:cs="Times New Roman"/>
      <w:b/>
      <w:bCs/>
      <w:sz w:val="31"/>
      <w:szCs w:val="31"/>
      <w:lang w:eastAsia="en-US"/>
    </w:rPr>
  </w:style>
  <w:style w:type="character" w:customStyle="1" w:styleId="70">
    <w:name w:val="Основной текст (7)_"/>
    <w:basedOn w:val="a0"/>
    <w:link w:val="71"/>
    <w:uiPriority w:val="99"/>
    <w:locked/>
    <w:rsid w:val="00C57AC4"/>
    <w:rPr>
      <w:rFonts w:ascii="Times New Roman" w:hAnsi="Times New Roman" w:cs="Times New Roman"/>
      <w:sz w:val="15"/>
      <w:szCs w:val="15"/>
      <w:shd w:val="clear" w:color="auto" w:fill="FFFFFF"/>
    </w:rPr>
  </w:style>
  <w:style w:type="paragraph" w:customStyle="1" w:styleId="71">
    <w:name w:val="Основной текст (7)"/>
    <w:basedOn w:val="a"/>
    <w:link w:val="70"/>
    <w:uiPriority w:val="99"/>
    <w:rsid w:val="00C57AC4"/>
    <w:pPr>
      <w:shd w:val="clear" w:color="auto" w:fill="FFFFFF"/>
      <w:spacing w:before="240" w:after="420" w:line="240" w:lineRule="atLeast"/>
    </w:pPr>
    <w:rPr>
      <w:rFonts w:ascii="Times New Roman" w:eastAsiaTheme="minorHAnsi" w:hAnsi="Times New Roman" w:cs="Times New Roman"/>
      <w:sz w:val="15"/>
      <w:szCs w:val="15"/>
      <w:lang w:eastAsia="en-US"/>
    </w:rPr>
  </w:style>
  <w:style w:type="character" w:customStyle="1" w:styleId="41">
    <w:name w:val="Заголовок №4_"/>
    <w:basedOn w:val="a0"/>
    <w:link w:val="42"/>
    <w:uiPriority w:val="99"/>
    <w:locked/>
    <w:rsid w:val="00C57AC4"/>
    <w:rPr>
      <w:rFonts w:ascii="Times New Roman" w:hAnsi="Times New Roman" w:cs="Times New Roman"/>
      <w:sz w:val="27"/>
      <w:szCs w:val="27"/>
      <w:shd w:val="clear" w:color="auto" w:fill="FFFFFF"/>
    </w:rPr>
  </w:style>
  <w:style w:type="paragraph" w:customStyle="1" w:styleId="42">
    <w:name w:val="Заголовок №4"/>
    <w:basedOn w:val="a"/>
    <w:link w:val="41"/>
    <w:uiPriority w:val="99"/>
    <w:rsid w:val="00C57AC4"/>
    <w:pPr>
      <w:shd w:val="clear" w:color="auto" w:fill="FFFFFF"/>
      <w:spacing w:after="60" w:line="317" w:lineRule="exact"/>
      <w:outlineLvl w:val="3"/>
    </w:pPr>
    <w:rPr>
      <w:rFonts w:ascii="Times New Roman" w:eastAsiaTheme="minorHAnsi" w:hAnsi="Times New Roman" w:cs="Times New Roman"/>
      <w:sz w:val="27"/>
      <w:szCs w:val="27"/>
      <w:lang w:eastAsia="en-US"/>
    </w:rPr>
  </w:style>
  <w:style w:type="character" w:customStyle="1" w:styleId="31">
    <w:name w:val="Заголовок №3_"/>
    <w:basedOn w:val="a0"/>
    <w:link w:val="32"/>
    <w:uiPriority w:val="99"/>
    <w:locked/>
    <w:rsid w:val="00C57AC4"/>
    <w:rPr>
      <w:rFonts w:ascii="Times New Roman" w:hAnsi="Times New Roman" w:cs="Times New Roman"/>
      <w:b/>
      <w:bCs/>
      <w:sz w:val="26"/>
      <w:szCs w:val="26"/>
      <w:shd w:val="clear" w:color="auto" w:fill="FFFFFF"/>
    </w:rPr>
  </w:style>
  <w:style w:type="paragraph" w:customStyle="1" w:styleId="32">
    <w:name w:val="Заголовок №3"/>
    <w:basedOn w:val="a"/>
    <w:link w:val="31"/>
    <w:uiPriority w:val="99"/>
    <w:rsid w:val="00C57AC4"/>
    <w:pPr>
      <w:shd w:val="clear" w:color="auto" w:fill="FFFFFF"/>
      <w:spacing w:before="540" w:after="240" w:line="240" w:lineRule="atLeast"/>
      <w:outlineLvl w:val="2"/>
    </w:pPr>
    <w:rPr>
      <w:rFonts w:ascii="Times New Roman" w:eastAsiaTheme="minorHAnsi" w:hAnsi="Times New Roman" w:cs="Times New Roman"/>
      <w:b/>
      <w:bCs/>
      <w:sz w:val="26"/>
      <w:szCs w:val="26"/>
      <w:lang w:eastAsia="en-US"/>
    </w:rPr>
  </w:style>
  <w:style w:type="character" w:customStyle="1" w:styleId="320">
    <w:name w:val="Заголовок №3 (2)_"/>
    <w:basedOn w:val="a0"/>
    <w:link w:val="321"/>
    <w:uiPriority w:val="99"/>
    <w:locked/>
    <w:rsid w:val="00C57AC4"/>
    <w:rPr>
      <w:rFonts w:ascii="Times New Roman" w:hAnsi="Times New Roman" w:cs="Times New Roman"/>
      <w:b/>
      <w:bCs/>
      <w:sz w:val="27"/>
      <w:szCs w:val="27"/>
      <w:shd w:val="clear" w:color="auto" w:fill="FFFFFF"/>
    </w:rPr>
  </w:style>
  <w:style w:type="paragraph" w:customStyle="1" w:styleId="321">
    <w:name w:val="Заголовок №3 (2)"/>
    <w:basedOn w:val="a"/>
    <w:link w:val="320"/>
    <w:uiPriority w:val="99"/>
    <w:rsid w:val="00C57AC4"/>
    <w:pPr>
      <w:shd w:val="clear" w:color="auto" w:fill="FFFFFF"/>
      <w:spacing w:after="60" w:line="240" w:lineRule="atLeast"/>
      <w:outlineLvl w:val="2"/>
    </w:pPr>
    <w:rPr>
      <w:rFonts w:ascii="Times New Roman" w:eastAsiaTheme="minorHAnsi" w:hAnsi="Times New Roman" w:cs="Times New Roman"/>
      <w:b/>
      <w:bCs/>
      <w:sz w:val="27"/>
      <w:szCs w:val="27"/>
      <w:lang w:eastAsia="en-US"/>
    </w:rPr>
  </w:style>
  <w:style w:type="character" w:customStyle="1" w:styleId="9">
    <w:name w:val="Основной текст (9)_"/>
    <w:basedOn w:val="a0"/>
    <w:link w:val="90"/>
    <w:uiPriority w:val="99"/>
    <w:locked/>
    <w:rsid w:val="00C57AC4"/>
    <w:rPr>
      <w:rFonts w:ascii="Times New Roman" w:hAnsi="Times New Roman" w:cs="Times New Roman"/>
      <w:noProof/>
      <w:sz w:val="10"/>
      <w:szCs w:val="10"/>
      <w:shd w:val="clear" w:color="auto" w:fill="FFFFFF"/>
    </w:rPr>
  </w:style>
  <w:style w:type="paragraph" w:customStyle="1" w:styleId="90">
    <w:name w:val="Основной текст (9)"/>
    <w:basedOn w:val="a"/>
    <w:link w:val="9"/>
    <w:uiPriority w:val="99"/>
    <w:rsid w:val="00C57AC4"/>
    <w:pPr>
      <w:shd w:val="clear" w:color="auto" w:fill="FFFFFF"/>
      <w:spacing w:after="0" w:line="240" w:lineRule="atLeast"/>
    </w:pPr>
    <w:rPr>
      <w:rFonts w:ascii="Times New Roman" w:eastAsiaTheme="minorHAnsi" w:hAnsi="Times New Roman" w:cs="Times New Roman"/>
      <w:noProof/>
      <w:sz w:val="10"/>
      <w:szCs w:val="10"/>
      <w:lang w:eastAsia="en-US"/>
    </w:rPr>
  </w:style>
  <w:style w:type="character" w:customStyle="1" w:styleId="120">
    <w:name w:val="Заголовок №1 (2)_"/>
    <w:basedOn w:val="a0"/>
    <w:link w:val="121"/>
    <w:uiPriority w:val="99"/>
    <w:locked/>
    <w:rsid w:val="00C57AC4"/>
    <w:rPr>
      <w:rFonts w:ascii="Times New Roman" w:hAnsi="Times New Roman" w:cs="Times New Roman"/>
      <w:b/>
      <w:bCs/>
      <w:sz w:val="23"/>
      <w:szCs w:val="23"/>
      <w:shd w:val="clear" w:color="auto" w:fill="FFFFFF"/>
    </w:rPr>
  </w:style>
  <w:style w:type="paragraph" w:customStyle="1" w:styleId="121">
    <w:name w:val="Заголовок №1 (2)1"/>
    <w:basedOn w:val="a"/>
    <w:link w:val="120"/>
    <w:uiPriority w:val="99"/>
    <w:rsid w:val="00C57AC4"/>
    <w:pPr>
      <w:shd w:val="clear" w:color="auto" w:fill="FFFFFF"/>
      <w:spacing w:before="480" w:after="600" w:line="240" w:lineRule="atLeast"/>
      <w:outlineLvl w:val="0"/>
    </w:pPr>
    <w:rPr>
      <w:rFonts w:ascii="Times New Roman" w:eastAsiaTheme="minorHAnsi" w:hAnsi="Times New Roman" w:cs="Times New Roman"/>
      <w:b/>
      <w:bCs/>
      <w:sz w:val="23"/>
      <w:szCs w:val="23"/>
      <w:lang w:eastAsia="en-US"/>
    </w:rPr>
  </w:style>
  <w:style w:type="paragraph" w:customStyle="1" w:styleId="ConsPlusNormal">
    <w:name w:val="ConsPlusNormal"/>
    <w:uiPriority w:val="99"/>
    <w:rsid w:val="00C57AC4"/>
    <w:pPr>
      <w:widowControl w:val="0"/>
      <w:autoSpaceDE w:val="0"/>
      <w:autoSpaceDN w:val="0"/>
      <w:adjustRightInd w:val="0"/>
      <w:spacing w:after="0" w:line="240" w:lineRule="auto"/>
    </w:pPr>
    <w:rPr>
      <w:rFonts w:ascii="Arial" w:eastAsia="Arial Unicode MS" w:hAnsi="Arial" w:cs="Arial"/>
      <w:sz w:val="20"/>
      <w:szCs w:val="20"/>
      <w:lang w:eastAsia="ru-RU"/>
    </w:rPr>
  </w:style>
  <w:style w:type="character" w:customStyle="1" w:styleId="20">
    <w:name w:val="Заголовок №2"/>
    <w:basedOn w:val="2"/>
    <w:uiPriority w:val="99"/>
    <w:rsid w:val="00C57AC4"/>
    <w:rPr>
      <w:u w:val="single"/>
    </w:rPr>
  </w:style>
  <w:style w:type="character" w:customStyle="1" w:styleId="101">
    <w:name w:val="Основной текст + 101"/>
    <w:aliases w:val="5 pt3"/>
    <w:basedOn w:val="11"/>
    <w:uiPriority w:val="99"/>
    <w:rsid w:val="00C57AC4"/>
    <w:rPr>
      <w:sz w:val="21"/>
      <w:szCs w:val="21"/>
      <w:lang w:val="en-US" w:eastAsia="en-US"/>
    </w:rPr>
  </w:style>
  <w:style w:type="character" w:customStyle="1" w:styleId="122">
    <w:name w:val="Заголовок №1 (2)"/>
    <w:basedOn w:val="120"/>
    <w:uiPriority w:val="99"/>
    <w:rsid w:val="00C57AC4"/>
  </w:style>
  <w:style w:type="table" w:styleId="aa">
    <w:name w:val="Table Grid"/>
    <w:basedOn w:val="a1"/>
    <w:uiPriority w:val="99"/>
    <w:rsid w:val="00C57AC4"/>
    <w:pPr>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9730">
      <w:bodyDiv w:val="1"/>
      <w:marLeft w:val="0"/>
      <w:marRight w:val="0"/>
      <w:marTop w:val="0"/>
      <w:marBottom w:val="0"/>
      <w:divBdr>
        <w:top w:val="none" w:sz="0" w:space="0" w:color="auto"/>
        <w:left w:val="none" w:sz="0" w:space="0" w:color="auto"/>
        <w:bottom w:val="none" w:sz="0" w:space="0" w:color="auto"/>
        <w:right w:val="none" w:sz="0" w:space="0" w:color="auto"/>
      </w:divBdr>
    </w:div>
    <w:div w:id="1373967747">
      <w:bodyDiv w:val="1"/>
      <w:marLeft w:val="0"/>
      <w:marRight w:val="0"/>
      <w:marTop w:val="0"/>
      <w:marBottom w:val="0"/>
      <w:divBdr>
        <w:top w:val="none" w:sz="0" w:space="0" w:color="auto"/>
        <w:left w:val="none" w:sz="0" w:space="0" w:color="auto"/>
        <w:bottom w:val="none" w:sz="0" w:space="0" w:color="auto"/>
        <w:right w:val="none" w:sz="0" w:space="0" w:color="auto"/>
      </w:divBdr>
    </w:div>
    <w:div w:id="1994261690">
      <w:bodyDiv w:val="1"/>
      <w:marLeft w:val="0"/>
      <w:marRight w:val="0"/>
      <w:marTop w:val="0"/>
      <w:marBottom w:val="0"/>
      <w:divBdr>
        <w:top w:val="none" w:sz="0" w:space="0" w:color="auto"/>
        <w:left w:val="none" w:sz="0" w:space="0" w:color="auto"/>
        <w:bottom w:val="none" w:sz="0" w:space="0" w:color="auto"/>
        <w:right w:val="none" w:sz="0" w:space="0" w:color="auto"/>
      </w:divBdr>
    </w:div>
    <w:div w:id="208333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file:///C:\Documents%20and%20Settings\1\&#1052;&#1086;&#1080;%20&#1076;&#1086;&#1082;&#1091;&#1084;&#1077;&#1085;&#1090;&#1099;\&#1055;&#1086;&#1089;&#1090;&#1072;&#1085;&#1086;&#1074;&#1083;&#1077;&#1085;&#1080;&#1103;\&#1082;&#1086;&#1085;&#1094;&#1077;&#1089;&#1089;&#1080;&#1103;\16.-10.04.2019-O-provedenii-konkursa.docx" TargetMode="External"/><Relationship Id="rId3" Type="http://schemas.openxmlformats.org/officeDocument/2006/relationships/styles" Target="styles.xml"/><Relationship Id="rId7" Type="http://schemas.openxmlformats.org/officeDocument/2006/relationships/hyperlink" Target="http://&#1079;&#1072;&#1088;&#1080;&#1085;&#1089;&#1082;&#1080;&#1081;22.&#1088;&#1092;" TargetMode="External"/><Relationship Id="rId12" Type="http://schemas.openxmlformats.org/officeDocument/2006/relationships/hyperlink" Target="consultantplus://offline/ref=707E7DC3134AFD6A4837E7AABB5084DF0B5C0F4A9F18A28FF3D2982327946D3BEE906E13E9DA6A53hDO3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novokopselsovet@mail.ru" TargetMode="External"/><Relationship Id="rId5" Type="http://schemas.openxmlformats.org/officeDocument/2006/relationships/webSettings" Target="webSettings.xml"/><Relationship Id="rId15" Type="http://schemas.openxmlformats.org/officeDocument/2006/relationships/hyperlink" Target="consultantplus://offline/ref=707E7DC3134AFD6A4837E7AABB5084DF0B5F0E4B951EA28FF3D2982327946D3BEE906E13E9DA6C53hDO7F" TargetMode="External"/><Relationship Id="rId10" Type="http://schemas.openxmlformats.org/officeDocument/2006/relationships/hyperlink" Target="mailto:novokopselsovet@mail.ru" TargetMode="External"/><Relationship Id="rId4" Type="http://schemas.openxmlformats.org/officeDocument/2006/relationships/settings" Target="settings.xml"/><Relationship Id="rId9" Type="http://schemas.openxmlformats.org/officeDocument/2006/relationships/hyperlink" Target="mailto:novokopselsovet@mail.ru" TargetMode="External"/><Relationship Id="rId14" Type="http://schemas.openxmlformats.org/officeDocument/2006/relationships/hyperlink" Target="file:///C:\Documents%20and%20Settings\1\&#1052;&#1086;&#1080;%20&#1076;&#1086;&#1082;&#1091;&#1084;&#1077;&#1085;&#1090;&#1099;\&#1055;&#1086;&#1089;&#1090;&#1072;&#1085;&#1086;&#1074;&#1083;&#1077;&#1085;&#1080;&#1103;\&#1082;&#1086;&#1085;&#1094;&#1077;&#1089;&#1089;&#1080;&#1103;\16.-10.04.2019-O-provedenii-konkurs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3A64-48F0-4EFB-A22B-13EB5668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8233</Words>
  <Characters>46932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37</cp:revision>
  <cp:lastPrinted>2019-06-21T09:31:00Z</cp:lastPrinted>
  <dcterms:created xsi:type="dcterms:W3CDTF">2019-02-13T04:23:00Z</dcterms:created>
  <dcterms:modified xsi:type="dcterms:W3CDTF">2019-06-24T09:13:00Z</dcterms:modified>
</cp:coreProperties>
</file>