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DE2C8A" w:rsidP="00D77D3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АДМИНИСТРАЦИЯ ЗЫРЯНОВСКОГО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FB0EF8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870470">
        <w:rPr>
          <w:rFonts w:cs="Times New Roman"/>
        </w:rPr>
        <w:t>9</w:t>
      </w:r>
      <w:r w:rsidR="006E5829" w:rsidRPr="00A018C9">
        <w:rPr>
          <w:rFonts w:cs="Times New Roman"/>
        </w:rPr>
        <w:t>.</w:t>
      </w:r>
      <w:r w:rsidR="00870470">
        <w:rPr>
          <w:rFonts w:cs="Times New Roman"/>
        </w:rPr>
        <w:t>1</w:t>
      </w:r>
      <w:r w:rsidR="00A04C01">
        <w:rPr>
          <w:rFonts w:cs="Times New Roman"/>
        </w:rPr>
        <w:t>2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</w:t>
      </w:r>
      <w:r w:rsidR="00A04C01">
        <w:rPr>
          <w:rFonts w:cs="Times New Roman"/>
        </w:rPr>
        <w:t>3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870470">
        <w:rPr>
          <w:rFonts w:cs="Times New Roman"/>
        </w:rPr>
        <w:t xml:space="preserve">               </w:t>
      </w:r>
      <w:r w:rsidR="00117F08">
        <w:rPr>
          <w:rFonts w:cs="Times New Roman"/>
        </w:rPr>
        <w:t xml:space="preserve">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A04C01">
        <w:rPr>
          <w:rFonts w:cs="Times New Roman"/>
        </w:rPr>
        <w:t>50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proofErr w:type="spellStart"/>
      <w:r w:rsidR="00A21762">
        <w:rPr>
          <w:rFonts w:cs="Times New Roman"/>
        </w:rPr>
        <w:t>З</w:t>
      </w:r>
      <w:r>
        <w:rPr>
          <w:rFonts w:cs="Times New Roman"/>
        </w:rPr>
        <w:t>ырянов</w:t>
      </w:r>
      <w:r w:rsidR="00A21762">
        <w:rPr>
          <w:rFonts w:cs="Times New Roman"/>
        </w:rPr>
        <w:t>ка</w:t>
      </w:r>
      <w:proofErr w:type="spellEnd"/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4C01" w:rsidRPr="00C44F3B" w:rsidRDefault="00A04C01" w:rsidP="00A04C01">
      <w:pPr>
        <w:tabs>
          <w:tab w:val="left" w:pos="4820"/>
        </w:tabs>
        <w:spacing w:after="0" w:line="240" w:lineRule="auto"/>
        <w:ind w:right="4535"/>
        <w:jc w:val="both"/>
        <w:rPr>
          <w:rFonts w:cs="Times New Roman"/>
          <w:szCs w:val="24"/>
        </w:rPr>
      </w:pPr>
      <w:r w:rsidRPr="00C44F3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внесении изменения в постановление </w:t>
      </w:r>
      <w:r w:rsidRPr="00A04C01">
        <w:rPr>
          <w:rFonts w:cs="Times New Roman"/>
          <w:szCs w:val="24"/>
        </w:rPr>
        <w:t>Админис</w:t>
      </w:r>
      <w:r w:rsidRPr="00A04C01">
        <w:rPr>
          <w:rFonts w:cs="Times New Roman"/>
          <w:szCs w:val="24"/>
        </w:rPr>
        <w:t>т</w:t>
      </w:r>
      <w:r w:rsidRPr="00A04C01">
        <w:rPr>
          <w:rFonts w:cs="Times New Roman"/>
          <w:szCs w:val="24"/>
        </w:rPr>
        <w:t xml:space="preserve">рации </w:t>
      </w:r>
      <w:proofErr w:type="spellStart"/>
      <w:r w:rsidRPr="00A04C01">
        <w:rPr>
          <w:rFonts w:cs="Times New Roman"/>
          <w:szCs w:val="24"/>
        </w:rPr>
        <w:t>Зыряновского</w:t>
      </w:r>
      <w:proofErr w:type="spellEnd"/>
      <w:r w:rsidRPr="00A04C01">
        <w:rPr>
          <w:rFonts w:cs="Times New Roman"/>
          <w:szCs w:val="24"/>
        </w:rPr>
        <w:t xml:space="preserve"> сельсовета </w:t>
      </w:r>
      <w:proofErr w:type="spellStart"/>
      <w:r w:rsidRPr="00A04C01">
        <w:rPr>
          <w:rFonts w:cs="Times New Roman"/>
          <w:szCs w:val="24"/>
        </w:rPr>
        <w:t>Заринского</w:t>
      </w:r>
      <w:proofErr w:type="spellEnd"/>
      <w:r w:rsidRPr="00A04C01">
        <w:rPr>
          <w:rFonts w:cs="Times New Roman"/>
          <w:szCs w:val="24"/>
        </w:rPr>
        <w:t xml:space="preserve"> района Алтайского края от 29.11.2021 №</w:t>
      </w:r>
      <w:r>
        <w:rPr>
          <w:rFonts w:cs="Times New Roman"/>
          <w:szCs w:val="24"/>
        </w:rPr>
        <w:t>44</w:t>
      </w:r>
    </w:p>
    <w:p w:rsidR="00A04C01" w:rsidRPr="00C44F3B" w:rsidRDefault="00A04C01" w:rsidP="00A04C01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04C01" w:rsidRDefault="00A04C01" w:rsidP="00A04C01">
      <w:pPr>
        <w:pStyle w:val="ConsPlusNormal"/>
        <w:ind w:firstLine="567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В соответствии с Бюджетным кодексом Российской Федерации,</w:t>
      </w:r>
    </w:p>
    <w:p w:rsidR="00A04C01" w:rsidRPr="00C44F3B" w:rsidRDefault="00A04C01" w:rsidP="00A04C01">
      <w:pPr>
        <w:pStyle w:val="ConsPlusNormal"/>
        <w:ind w:firstLine="567"/>
        <w:jc w:val="both"/>
        <w:rPr>
          <w:sz w:val="24"/>
          <w:szCs w:val="24"/>
        </w:rPr>
      </w:pPr>
    </w:p>
    <w:p w:rsidR="00A04C01" w:rsidRPr="002F01FD" w:rsidRDefault="00A04C01" w:rsidP="00A0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Постановляю</w:t>
      </w:r>
      <w:r w:rsidRPr="002F01FD">
        <w:rPr>
          <w:rFonts w:cs="Times New Roman"/>
          <w:szCs w:val="24"/>
        </w:rPr>
        <w:t>:</w:t>
      </w:r>
    </w:p>
    <w:p w:rsidR="00A04C01" w:rsidRPr="002F01FD" w:rsidRDefault="00A04C01" w:rsidP="00A0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04C01" w:rsidRDefault="00A04C01" w:rsidP="00A04C01">
      <w:pPr>
        <w:pStyle w:val="ConsPlusNormal"/>
        <w:jc w:val="both"/>
        <w:rPr>
          <w:sz w:val="24"/>
          <w:szCs w:val="24"/>
        </w:rPr>
      </w:pPr>
      <w:r w:rsidRPr="002F01F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A04C01">
        <w:rPr>
          <w:sz w:val="24"/>
          <w:szCs w:val="24"/>
        </w:rPr>
        <w:t xml:space="preserve">Администрации </w:t>
      </w:r>
      <w:proofErr w:type="spellStart"/>
      <w:r w:rsidRPr="00A04C01">
        <w:rPr>
          <w:szCs w:val="24"/>
        </w:rPr>
        <w:t>Зыряновского</w:t>
      </w:r>
      <w:proofErr w:type="spellEnd"/>
      <w:r w:rsidRPr="00A04C01">
        <w:rPr>
          <w:sz w:val="24"/>
          <w:szCs w:val="24"/>
        </w:rPr>
        <w:t xml:space="preserve"> сельсовета </w:t>
      </w:r>
      <w:proofErr w:type="spellStart"/>
      <w:r w:rsidRPr="00A04C01">
        <w:rPr>
          <w:sz w:val="24"/>
          <w:szCs w:val="24"/>
        </w:rPr>
        <w:t>Заринского</w:t>
      </w:r>
      <w:proofErr w:type="spellEnd"/>
      <w:r w:rsidRPr="00A04C01">
        <w:rPr>
          <w:sz w:val="24"/>
          <w:szCs w:val="24"/>
        </w:rPr>
        <w:t xml:space="preserve"> района А</w:t>
      </w:r>
      <w:r w:rsidRPr="00A04C01">
        <w:rPr>
          <w:sz w:val="24"/>
          <w:szCs w:val="24"/>
        </w:rPr>
        <w:t>л</w:t>
      </w:r>
      <w:r w:rsidRPr="00A04C01">
        <w:rPr>
          <w:sz w:val="24"/>
          <w:szCs w:val="24"/>
        </w:rPr>
        <w:t>тайского края от 29.11.2021 №44</w:t>
      </w:r>
      <w:r>
        <w:rPr>
          <w:sz w:val="24"/>
          <w:szCs w:val="24"/>
        </w:rPr>
        <w:t xml:space="preserve"> «Об утверждении</w:t>
      </w:r>
      <w:r w:rsidRPr="00C44F3B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ка</w:t>
      </w:r>
      <w:r w:rsidRPr="00C44F3B">
        <w:rPr>
          <w:sz w:val="24"/>
          <w:szCs w:val="24"/>
        </w:rPr>
        <w:t xml:space="preserve"> учета территориальным отделом Управления Федерального казначейства по Алтайскому краю бюджетных и денежных обяз</w:t>
      </w:r>
      <w:r w:rsidRPr="00C44F3B">
        <w:rPr>
          <w:sz w:val="24"/>
          <w:szCs w:val="24"/>
        </w:rPr>
        <w:t>а</w:t>
      </w:r>
      <w:r w:rsidRPr="00C44F3B">
        <w:rPr>
          <w:sz w:val="24"/>
          <w:szCs w:val="24"/>
        </w:rPr>
        <w:t xml:space="preserve">тельств получателей средств бюджета </w:t>
      </w:r>
      <w:r>
        <w:rPr>
          <w:sz w:val="24"/>
          <w:szCs w:val="24"/>
        </w:rPr>
        <w:t xml:space="preserve">муниципального </w:t>
      </w:r>
      <w:proofErr w:type="spellStart"/>
      <w:r w:rsidRPr="00A04C01">
        <w:rPr>
          <w:sz w:val="24"/>
          <w:szCs w:val="24"/>
        </w:rPr>
        <w:t>Зыряновского</w:t>
      </w:r>
      <w:proofErr w:type="spellEnd"/>
      <w:r w:rsidRPr="00A04C01">
        <w:rPr>
          <w:sz w:val="24"/>
          <w:szCs w:val="24"/>
        </w:rPr>
        <w:t xml:space="preserve"> сельсовета </w:t>
      </w:r>
      <w:proofErr w:type="spellStart"/>
      <w:r w:rsidRPr="00A04C01">
        <w:rPr>
          <w:sz w:val="24"/>
          <w:szCs w:val="24"/>
        </w:rPr>
        <w:t>Заринского</w:t>
      </w:r>
      <w:proofErr w:type="spellEnd"/>
      <w:r w:rsidRPr="00A04C01">
        <w:rPr>
          <w:sz w:val="24"/>
          <w:szCs w:val="24"/>
        </w:rPr>
        <w:t xml:space="preserve"> района Алтайского края</w:t>
      </w:r>
      <w:r>
        <w:rPr>
          <w:sz w:val="24"/>
          <w:szCs w:val="24"/>
        </w:rPr>
        <w:t>» следующее изменение:</w:t>
      </w:r>
    </w:p>
    <w:p w:rsidR="00A04C01" w:rsidRPr="00C44F3B" w:rsidRDefault="00A04C01" w:rsidP="00A04C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Порядок учета бюджетных и денежных обязательств получателей средств бюджета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образования </w:t>
      </w:r>
      <w:proofErr w:type="spellStart"/>
      <w:r w:rsidRPr="00A04C01">
        <w:rPr>
          <w:sz w:val="24"/>
          <w:szCs w:val="24"/>
        </w:rPr>
        <w:t>Зыряновского</w:t>
      </w:r>
      <w:proofErr w:type="spellEnd"/>
      <w:r w:rsidRPr="00A04C01">
        <w:rPr>
          <w:sz w:val="24"/>
          <w:szCs w:val="24"/>
        </w:rPr>
        <w:t xml:space="preserve"> сельсовета </w:t>
      </w:r>
      <w:proofErr w:type="spellStart"/>
      <w:r w:rsidRPr="00A04C01">
        <w:rPr>
          <w:sz w:val="24"/>
          <w:szCs w:val="24"/>
        </w:rPr>
        <w:t>Заринского</w:t>
      </w:r>
      <w:proofErr w:type="spellEnd"/>
      <w:r w:rsidRPr="00A04C01">
        <w:rPr>
          <w:sz w:val="24"/>
          <w:szCs w:val="24"/>
        </w:rPr>
        <w:t xml:space="preserve"> района Алтайского края</w:t>
      </w:r>
      <w:r w:rsidRPr="003A09F4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указанным постановлением, изложить в редакции согласно приложению к настоящему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становлению.</w:t>
      </w:r>
    </w:p>
    <w:p w:rsidR="00A04C01" w:rsidRPr="00C44F3B" w:rsidRDefault="00A04C01" w:rsidP="00A04C01">
      <w:pPr>
        <w:shd w:val="clear" w:color="auto" w:fill="FFFFFF"/>
        <w:spacing w:after="0" w:line="240" w:lineRule="auto"/>
        <w:jc w:val="both"/>
        <w:rPr>
          <w:rFonts w:cs="Times New Roman"/>
          <w:b/>
          <w:szCs w:val="24"/>
        </w:rPr>
      </w:pPr>
      <w:r w:rsidRPr="00C44F3B">
        <w:rPr>
          <w:rFonts w:cs="Times New Roman"/>
          <w:szCs w:val="24"/>
        </w:rPr>
        <w:t>2. </w:t>
      </w:r>
      <w:r>
        <w:rPr>
          <w:rFonts w:cs="Times New Roman"/>
          <w:szCs w:val="24"/>
        </w:rPr>
        <w:t>Настоящее</w:t>
      </w:r>
      <w:r w:rsidRPr="00C44F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постановление</w:t>
      </w:r>
      <w:r w:rsidRPr="00C44F3B">
        <w:rPr>
          <w:rFonts w:cs="Times New Roman"/>
          <w:szCs w:val="24"/>
        </w:rPr>
        <w:t xml:space="preserve"> вступает в силу с 01 января 202</w:t>
      </w:r>
      <w:r>
        <w:rPr>
          <w:rFonts w:cs="Times New Roman"/>
          <w:szCs w:val="24"/>
        </w:rPr>
        <w:t>4</w:t>
      </w:r>
      <w:r w:rsidRPr="00C44F3B">
        <w:rPr>
          <w:rFonts w:cs="Times New Roman"/>
          <w:szCs w:val="24"/>
        </w:rPr>
        <w:t xml:space="preserve"> года</w:t>
      </w:r>
      <w:r w:rsidRPr="00C44F3B">
        <w:rPr>
          <w:rFonts w:cs="Times New Roman"/>
          <w:b/>
          <w:szCs w:val="24"/>
        </w:rPr>
        <w:t>.</w:t>
      </w:r>
    </w:p>
    <w:p w:rsidR="00A04C01" w:rsidRPr="00C44F3B" w:rsidRDefault="00A04C01" w:rsidP="00A04C01">
      <w:pPr>
        <w:pStyle w:val="ConsPlusNormal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3. </w:t>
      </w:r>
      <w:r>
        <w:rPr>
          <w:sz w:val="24"/>
          <w:szCs w:val="24"/>
        </w:rPr>
        <w:t xml:space="preserve">Настоящее постановление </w:t>
      </w:r>
      <w:r w:rsidRPr="00C44F3B">
        <w:rPr>
          <w:sz w:val="24"/>
          <w:szCs w:val="24"/>
        </w:rPr>
        <w:t xml:space="preserve">подлежит опубликованию на </w:t>
      </w:r>
      <w:r>
        <w:rPr>
          <w:sz w:val="24"/>
          <w:szCs w:val="24"/>
        </w:rPr>
        <w:t xml:space="preserve">официальном </w:t>
      </w:r>
      <w:r w:rsidRPr="00C44F3B">
        <w:rPr>
          <w:sz w:val="24"/>
          <w:szCs w:val="24"/>
        </w:rPr>
        <w:t xml:space="preserve">сайте </w:t>
      </w:r>
      <w:proofErr w:type="spellStart"/>
      <w:r w:rsidRPr="00A04C01">
        <w:rPr>
          <w:sz w:val="24"/>
          <w:szCs w:val="24"/>
        </w:rPr>
        <w:t>Зыряновского</w:t>
      </w:r>
      <w:proofErr w:type="spellEnd"/>
      <w:r w:rsidRPr="00A04C01">
        <w:rPr>
          <w:sz w:val="24"/>
          <w:szCs w:val="24"/>
        </w:rPr>
        <w:t xml:space="preserve"> сельсовета </w:t>
      </w:r>
      <w:proofErr w:type="spellStart"/>
      <w:r w:rsidRPr="00A04C01">
        <w:rPr>
          <w:sz w:val="24"/>
          <w:szCs w:val="24"/>
        </w:rPr>
        <w:t>Заринского</w:t>
      </w:r>
      <w:proofErr w:type="spellEnd"/>
      <w:r w:rsidRPr="00A04C01">
        <w:rPr>
          <w:sz w:val="24"/>
          <w:szCs w:val="24"/>
        </w:rPr>
        <w:t xml:space="preserve"> района Алтайского края</w:t>
      </w:r>
      <w:r>
        <w:rPr>
          <w:sz w:val="24"/>
          <w:szCs w:val="24"/>
        </w:rPr>
        <w:t>.</w:t>
      </w:r>
    </w:p>
    <w:p w:rsidR="00592FB4" w:rsidRPr="00C44F3B" w:rsidRDefault="00592FB4" w:rsidP="00592FB4">
      <w:pPr>
        <w:pStyle w:val="ConsPlusNormal"/>
        <w:jc w:val="both"/>
        <w:rPr>
          <w:sz w:val="24"/>
          <w:szCs w:val="24"/>
        </w:rPr>
      </w:pPr>
    </w:p>
    <w:p w:rsidR="00C359B7" w:rsidRPr="00C359B7" w:rsidRDefault="00C359B7" w:rsidP="0048004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Default="00C359B7" w:rsidP="00C359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                                           И.Г.Старцев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53CE9" w:rsidRDefault="00C53CE9" w:rsidP="00592FB4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04C01" w:rsidRPr="005A1270" w:rsidRDefault="00A04C01" w:rsidP="00A04C01">
      <w:pPr>
        <w:spacing w:after="0" w:line="240" w:lineRule="exact"/>
        <w:ind w:left="5954" w:right="-1"/>
        <w:rPr>
          <w:rFonts w:eastAsia="Times New Roman" w:cs="Times New Roman"/>
          <w:bCs/>
          <w:szCs w:val="24"/>
        </w:rPr>
      </w:pPr>
      <w:r w:rsidRPr="005A1270">
        <w:rPr>
          <w:rFonts w:eastAsia="Times New Roman" w:cs="Times New Roman"/>
          <w:bCs/>
          <w:szCs w:val="24"/>
        </w:rPr>
        <w:lastRenderedPageBreak/>
        <w:t>ПРИЛОЖЕНИЕ</w:t>
      </w:r>
    </w:p>
    <w:p w:rsidR="00A04C01" w:rsidRPr="005A1270" w:rsidRDefault="00A04C01" w:rsidP="00A04C01">
      <w:pPr>
        <w:spacing w:after="0" w:line="240" w:lineRule="exact"/>
        <w:ind w:left="5954" w:right="-1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к постановлению </w:t>
      </w:r>
      <w:proofErr w:type="spellStart"/>
      <w:r w:rsidRPr="00CD237B">
        <w:rPr>
          <w:rFonts w:cs="Times New Roman"/>
          <w:szCs w:val="24"/>
        </w:rPr>
        <w:t>Зыряновского</w:t>
      </w:r>
      <w:proofErr w:type="spellEnd"/>
      <w:r w:rsidRPr="00CD237B">
        <w:rPr>
          <w:rFonts w:cs="Times New Roman"/>
          <w:szCs w:val="24"/>
        </w:rPr>
        <w:t xml:space="preserve"> сельс</w:t>
      </w:r>
      <w:r w:rsidRPr="00CD237B">
        <w:rPr>
          <w:rFonts w:cs="Times New Roman"/>
          <w:szCs w:val="24"/>
        </w:rPr>
        <w:t>о</w:t>
      </w:r>
      <w:r w:rsidRPr="00CD237B">
        <w:rPr>
          <w:rFonts w:cs="Times New Roman"/>
          <w:szCs w:val="24"/>
        </w:rPr>
        <w:t xml:space="preserve">вета </w:t>
      </w:r>
      <w:proofErr w:type="spellStart"/>
      <w:r w:rsidRPr="00CD237B">
        <w:rPr>
          <w:rFonts w:cs="Times New Roman"/>
          <w:szCs w:val="24"/>
        </w:rPr>
        <w:t>Заринского</w:t>
      </w:r>
      <w:proofErr w:type="spellEnd"/>
      <w:r w:rsidRPr="00CD237B">
        <w:rPr>
          <w:rFonts w:cs="Times New Roman"/>
          <w:szCs w:val="24"/>
        </w:rPr>
        <w:t xml:space="preserve"> района Алтайского края</w:t>
      </w:r>
      <w:r>
        <w:rPr>
          <w:rFonts w:cs="Times New Roman"/>
          <w:szCs w:val="24"/>
        </w:rPr>
        <w:t xml:space="preserve"> от 29.11.2021 №4</w:t>
      </w:r>
      <w:r w:rsidR="00502CA9">
        <w:rPr>
          <w:rFonts w:cs="Times New Roman"/>
          <w:szCs w:val="24"/>
        </w:rPr>
        <w:t>4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</w:rPr>
      </w:pPr>
      <w:r w:rsidRPr="005A1270">
        <w:rPr>
          <w:rFonts w:eastAsia="Times New Roman" w:cs="Times New Roman"/>
          <w:bCs/>
          <w:szCs w:val="24"/>
        </w:rPr>
        <w:t>ПОРЯДОК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учета бюджетных и денежных обязательств получателей средств 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 бюджета муниципального образования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</w:rPr>
      </w:pPr>
      <w:proofErr w:type="spellStart"/>
      <w:r w:rsidRPr="00CD237B">
        <w:rPr>
          <w:rFonts w:eastAsia="Times New Roman" w:cs="Times New Roman"/>
          <w:szCs w:val="24"/>
        </w:rPr>
        <w:t>Зыряновский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I. Общие положения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1.1. Настоящий Порядок учета бюджетных и денежных обязательств получателей средств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жета муниципального образования </w:t>
      </w:r>
      <w:proofErr w:type="spellStart"/>
      <w:r w:rsidRPr="00CD237B">
        <w:rPr>
          <w:rFonts w:eastAsia="Times New Roman" w:cs="Times New Roman"/>
          <w:szCs w:val="24"/>
        </w:rPr>
        <w:t>Зыряновский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</w:t>
      </w:r>
      <w:r w:rsidRPr="00753F35"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>(далее – Порядок)</w:t>
      </w:r>
      <w:r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 xml:space="preserve">устанавливает </w:t>
      </w:r>
      <w:r w:rsidRPr="005A1270">
        <w:rPr>
          <w:rFonts w:eastAsia="Times New Roman" w:cs="Times New Roman"/>
          <w:szCs w:val="24"/>
        </w:rPr>
        <w:br/>
        <w:t xml:space="preserve">порядок исполнения бюджета муниципального образования </w:t>
      </w:r>
      <w:proofErr w:type="spellStart"/>
      <w:r w:rsidRPr="00CD237B">
        <w:rPr>
          <w:rFonts w:eastAsia="Times New Roman" w:cs="Times New Roman"/>
          <w:szCs w:val="24"/>
        </w:rPr>
        <w:t>Зыряновский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</w:t>
      </w:r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( </w:t>
      </w:r>
      <w:proofErr w:type="gramEnd"/>
      <w:r>
        <w:rPr>
          <w:rFonts w:eastAsia="Times New Roman" w:cs="Times New Roman"/>
          <w:szCs w:val="24"/>
        </w:rPr>
        <w:t xml:space="preserve">далее </w:t>
      </w:r>
      <w:r w:rsidRPr="00EF5717">
        <w:rPr>
          <w:rFonts w:eastAsia="Times New Roman" w:cs="Times New Roman"/>
          <w:szCs w:val="24"/>
        </w:rPr>
        <w:t xml:space="preserve">- местный бюджет) по расходам в части учета </w:t>
      </w:r>
      <w:r w:rsidRPr="00EF5717">
        <w:rPr>
          <w:rFonts w:eastAsia="Times New Roman" w:cs="Times New Roman"/>
          <w:szCs w:val="24"/>
        </w:rP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EF5717">
        <w:rPr>
          <w:rFonts w:eastAsia="Times New Roman" w:cs="Times New Roman"/>
          <w:szCs w:val="24"/>
        </w:rPr>
        <w:br/>
        <w:t xml:space="preserve">местного бюджета (далее соответственно – бюджетные обязательства, </w:t>
      </w:r>
      <w:r w:rsidRPr="00EF5717">
        <w:rPr>
          <w:rFonts w:eastAsia="Times New Roman" w:cs="Times New Roman"/>
          <w:szCs w:val="24"/>
        </w:rPr>
        <w:br/>
        <w:t>денежные обязательства).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1.2. Бюджетные и денежные обязательства учитываются Управлением с отражением на лицевых счетах получателей бюджетных средств </w:t>
      </w:r>
      <w:r w:rsidRPr="005A1270">
        <w:rPr>
          <w:rFonts w:eastAsia="Times New Roman" w:cs="Times New Roman"/>
          <w:szCs w:val="24"/>
        </w:rPr>
        <w:br/>
        <w:t xml:space="preserve">или лицевых счетах для учета операций по переданным полномочиям </w:t>
      </w:r>
      <w:r w:rsidRPr="005A1270">
        <w:rPr>
          <w:rFonts w:eastAsia="Times New Roman" w:cs="Times New Roman"/>
          <w:szCs w:val="24"/>
        </w:rPr>
        <w:br/>
        <w:t xml:space="preserve">получателя бюджетных средств, открытых в установленном порядке </w:t>
      </w:r>
      <w:r w:rsidRPr="005A1270">
        <w:rPr>
          <w:rFonts w:eastAsia="Times New Roman" w:cs="Times New Roman"/>
          <w:szCs w:val="24"/>
        </w:rPr>
        <w:br/>
        <w:t>в Управлении (далее – лицевые счета).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В случае если бюджетные обязательства принимаются в целях </w:t>
      </w:r>
      <w:r w:rsidRPr="005A1270">
        <w:rPr>
          <w:rFonts w:eastAsia="Times New Roman" w:cs="Times New Roman"/>
          <w:szCs w:val="24"/>
        </w:rPr>
        <w:br/>
        <w:t xml:space="preserve">осуществления в пользу граждан социальных выплат в виде пособий, </w:t>
      </w:r>
      <w:r w:rsidRPr="005A1270">
        <w:rPr>
          <w:rFonts w:eastAsia="Times New Roman" w:cs="Times New Roman"/>
          <w:szCs w:val="24"/>
        </w:rPr>
        <w:br/>
        <w:t xml:space="preserve">компенсаций и других социальных выплат, а также мер социальной </w:t>
      </w:r>
      <w:r w:rsidRPr="005A1270">
        <w:rPr>
          <w:rFonts w:eastAsia="Times New Roman" w:cs="Times New Roman"/>
          <w:szCs w:val="24"/>
        </w:rPr>
        <w:br/>
        <w:t xml:space="preserve">поддержки населения, являющихся публичными нормативными </w:t>
      </w:r>
      <w:r w:rsidRPr="005A1270">
        <w:rPr>
          <w:rFonts w:eastAsia="Times New Roman" w:cs="Times New Roman"/>
          <w:szCs w:val="24"/>
        </w:rPr>
        <w:br/>
        <w:t xml:space="preserve">обязательствами, постановка на учет бюджетных и денежных обязательств </w:t>
      </w:r>
      <w:r w:rsidRPr="005A1270">
        <w:rPr>
          <w:rFonts w:eastAsia="Times New Roman" w:cs="Times New Roman"/>
          <w:szCs w:val="24"/>
        </w:rPr>
        <w:br/>
        <w:t xml:space="preserve">и внесение в них изменений осуществляется в соответствии с настоящим </w:t>
      </w:r>
      <w:r w:rsidRPr="005A1270">
        <w:rPr>
          <w:rFonts w:eastAsia="Times New Roman" w:cs="Times New Roman"/>
          <w:szCs w:val="24"/>
        </w:rPr>
        <w:br/>
        <w:t>Порядком в пределах отраженных на соответствующих лицевых счетах бюджетных ассигнов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ний.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1.3. Постановка на учет бюджетных и денежных обязательств </w:t>
      </w:r>
      <w:r w:rsidRPr="005A1270">
        <w:rPr>
          <w:rFonts w:eastAsia="Times New Roman" w:cs="Times New Roman"/>
          <w:szCs w:val="24"/>
        </w:rPr>
        <w:br/>
        <w:t>осуществляется</w:t>
      </w:r>
      <w:r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 xml:space="preserve">соответствии со Сведениями о бюджетном </w:t>
      </w:r>
      <w:r w:rsidRPr="005A1270">
        <w:rPr>
          <w:rFonts w:eastAsia="Times New Roman" w:cs="Times New Roman"/>
          <w:szCs w:val="24"/>
        </w:rPr>
        <w:br/>
        <w:t xml:space="preserve">обязательстве и Сведениями о денежном обязательстве, реквизиты которых установлены в </w:t>
      </w:r>
      <w:hyperlink w:anchor="P159">
        <w:r w:rsidRPr="005A1270">
          <w:rPr>
            <w:rFonts w:eastAsia="Times New Roman" w:cs="Times New Roman"/>
            <w:szCs w:val="24"/>
          </w:rPr>
          <w:t>Пр</w:t>
        </w:r>
        <w:r w:rsidRPr="005A1270">
          <w:rPr>
            <w:rFonts w:eastAsia="Times New Roman" w:cs="Times New Roman"/>
            <w:szCs w:val="24"/>
          </w:rPr>
          <w:t>и</w:t>
        </w:r>
        <w:r w:rsidRPr="005A1270">
          <w:rPr>
            <w:rFonts w:eastAsia="Times New Roman" w:cs="Times New Roman"/>
            <w:szCs w:val="24"/>
          </w:rPr>
          <w:t>ложениях 1</w:t>
        </w:r>
      </w:hyperlink>
      <w:r w:rsidRPr="005A1270">
        <w:rPr>
          <w:rFonts w:eastAsia="Times New Roman" w:cs="Times New Roman"/>
          <w:szCs w:val="24"/>
        </w:rPr>
        <w:t xml:space="preserve"> и </w:t>
      </w:r>
      <w:hyperlink w:anchor="P315">
        <w:r w:rsidRPr="005A1270">
          <w:rPr>
            <w:rFonts w:eastAsia="Times New Roman" w:cs="Times New Roman"/>
            <w:szCs w:val="24"/>
          </w:rPr>
          <w:t>2</w:t>
        </w:r>
      </w:hyperlink>
      <w:r w:rsidRPr="005A1270">
        <w:rPr>
          <w:rFonts w:eastAsia="Times New Roman" w:cs="Times New Roman"/>
          <w:szCs w:val="24"/>
        </w:rPr>
        <w:t xml:space="preserve"> соответственно к настоящему </w:t>
      </w:r>
      <w:r w:rsidRPr="005A1270">
        <w:rPr>
          <w:rFonts w:eastAsia="Times New Roman" w:cs="Times New Roman"/>
          <w:szCs w:val="24"/>
        </w:rPr>
        <w:br/>
        <w:t>Порядку.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1.4. Формирование Сведений о бюджетном обязательстве и Сведений </w:t>
      </w:r>
      <w:r w:rsidRPr="005A1270">
        <w:rPr>
          <w:rFonts w:eastAsia="Times New Roman" w:cs="Times New Roman"/>
          <w:szCs w:val="24"/>
        </w:rPr>
        <w:br/>
        <w:t xml:space="preserve">о денежном обязательстве осуществляется получателями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или Упра</w:t>
      </w:r>
      <w:r w:rsidRPr="005A1270">
        <w:rPr>
          <w:rFonts w:eastAsia="Times New Roman" w:cs="Times New Roman"/>
          <w:szCs w:val="24"/>
        </w:rPr>
        <w:t>в</w:t>
      </w:r>
      <w:r w:rsidRPr="005A1270">
        <w:rPr>
          <w:rFonts w:eastAsia="Times New Roman" w:cs="Times New Roman"/>
          <w:szCs w:val="24"/>
        </w:rPr>
        <w:t xml:space="preserve">лением в случаях, установленных настоящим </w:t>
      </w:r>
      <w:r w:rsidRPr="005A1270">
        <w:rPr>
          <w:rFonts w:eastAsia="Times New Roman" w:cs="Times New Roman"/>
          <w:szCs w:val="24"/>
        </w:rPr>
        <w:br/>
        <w:t>Порядком.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eastAsia="Times New Roman" w:cs="Times New Roman"/>
          <w:szCs w:val="24"/>
        </w:rPr>
        <w:br/>
        <w:t>обязательстве формируются с использованием информационной системы Федерального казн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чейства, за исключением случая формирования Сведений о бюджетном обязательстве и Свед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ний о денежном обязательстве </w:t>
      </w:r>
      <w:r w:rsidRPr="005A1270">
        <w:rPr>
          <w:rFonts w:eastAsia="Times New Roman" w:cs="Times New Roman"/>
          <w:szCs w:val="24"/>
        </w:rPr>
        <w:br/>
        <w:t xml:space="preserve"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денежного обязательства, предусмотренных пунктами </w:t>
      </w:r>
      <w:r w:rsidRPr="005A1270">
        <w:rPr>
          <w:rFonts w:eastAsia="Times New Roman" w:cs="Times New Roman"/>
          <w:szCs w:val="24"/>
        </w:rPr>
        <w:br/>
        <w:t>1.1., 1.2., 1.3., 1.4.</w:t>
      </w:r>
      <w:proofErr w:type="gramEnd"/>
      <w:r w:rsidRPr="005A1270">
        <w:rPr>
          <w:rFonts w:eastAsia="Times New Roman" w:cs="Times New Roman"/>
          <w:szCs w:val="24"/>
        </w:rPr>
        <w:t xml:space="preserve"> </w:t>
      </w:r>
      <w:proofErr w:type="gramStart"/>
      <w:r w:rsidRPr="005A1270">
        <w:rPr>
          <w:rFonts w:eastAsia="Times New Roman" w:cs="Times New Roman"/>
          <w:szCs w:val="24"/>
        </w:rPr>
        <w:t xml:space="preserve">Перечня документов, на основании которых возникают </w:t>
      </w:r>
      <w:r w:rsidRPr="005A1270">
        <w:rPr>
          <w:rFonts w:eastAsia="Times New Roman" w:cs="Times New Roman"/>
          <w:szCs w:val="24"/>
        </w:rPr>
        <w:br/>
        <w:t xml:space="preserve">бюджетные обязательства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</w:t>
      </w:r>
      <w:r w:rsidRPr="005A1270">
        <w:rPr>
          <w:rFonts w:eastAsia="Times New Roman" w:cs="Times New Roman"/>
          <w:szCs w:val="24"/>
        </w:rPr>
        <w:br/>
        <w:t xml:space="preserve">и документов, подтверждающих возникновение денежных обязательств </w:t>
      </w:r>
      <w:r w:rsidRPr="005A1270">
        <w:rPr>
          <w:rFonts w:eastAsia="Times New Roman" w:cs="Times New Roman"/>
          <w:szCs w:val="24"/>
        </w:rPr>
        <w:br/>
      </w:r>
      <w:r w:rsidRPr="005A1270">
        <w:rPr>
          <w:rFonts w:eastAsia="Times New Roman" w:cs="Times New Roman"/>
          <w:szCs w:val="24"/>
        </w:rPr>
        <w:lastRenderedPageBreak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установленного Приложением 3 </w:t>
      </w:r>
      <w:r w:rsidRPr="005A1270">
        <w:rPr>
          <w:rFonts w:eastAsia="Times New Roman" w:cs="Times New Roman"/>
          <w:szCs w:val="24"/>
        </w:rPr>
        <w:br/>
        <w:t xml:space="preserve">к настоящему Порядку (далее соответственно – документы-основания, </w:t>
      </w:r>
      <w:r w:rsidRPr="005A1270">
        <w:rPr>
          <w:rFonts w:eastAsia="Times New Roman" w:cs="Times New Roman"/>
          <w:szCs w:val="24"/>
        </w:rPr>
        <w:br/>
        <w:t>Перечень документов-оснований), подлежащих размещению в ЕИС, а также пунктом 1.5 Пере</w:t>
      </w:r>
      <w:r w:rsidRPr="005A1270">
        <w:rPr>
          <w:rFonts w:eastAsia="Times New Roman" w:cs="Times New Roman"/>
          <w:szCs w:val="24"/>
        </w:rPr>
        <w:t>ч</w:t>
      </w:r>
      <w:r w:rsidRPr="005A1270">
        <w:rPr>
          <w:rFonts w:eastAsia="Times New Roman" w:cs="Times New Roman"/>
          <w:szCs w:val="24"/>
        </w:rPr>
        <w:t>ня документов-оснований, сведения о которых подлежат включению в определенный законод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тельством Российской Федерации </w:t>
      </w:r>
      <w:r w:rsidRPr="005A1270">
        <w:rPr>
          <w:rFonts w:eastAsia="Times New Roman" w:cs="Times New Roman"/>
          <w:szCs w:val="24"/>
        </w:rPr>
        <w:br/>
        <w:t>о контрактной системе в сфере закупок товаров</w:t>
      </w:r>
      <w:proofErr w:type="gramEnd"/>
      <w:r w:rsidRPr="005A1270">
        <w:rPr>
          <w:rFonts w:eastAsia="Times New Roman" w:cs="Times New Roman"/>
          <w:szCs w:val="24"/>
        </w:rPr>
        <w:t xml:space="preserve">, работ, услуг </w:t>
      </w:r>
      <w:r w:rsidRPr="005A1270">
        <w:rPr>
          <w:rFonts w:eastAsia="Times New Roman" w:cs="Times New Roman"/>
          <w:szCs w:val="24"/>
        </w:rPr>
        <w:br/>
        <w:t xml:space="preserve">для обеспечения государственных и муниципальных нужд реестр </w:t>
      </w:r>
      <w:r w:rsidRPr="005A1270">
        <w:rPr>
          <w:rFonts w:eastAsia="Times New Roman" w:cs="Times New Roman"/>
          <w:szCs w:val="24"/>
        </w:rPr>
        <w:br/>
        <w:t xml:space="preserve">контрактов, заключенных заказчиками в соответствии с порядком, </w:t>
      </w:r>
      <w:r w:rsidRPr="005A1270">
        <w:rPr>
          <w:rFonts w:eastAsia="Times New Roman" w:cs="Times New Roman"/>
          <w:szCs w:val="24"/>
        </w:rPr>
        <w:br/>
        <w:t xml:space="preserve">предусмотренным частью 6 статьи 103 федерального закона от 5 апреля </w:t>
      </w:r>
      <w:r w:rsidRPr="005A1270">
        <w:rPr>
          <w:rFonts w:eastAsia="Times New Roman" w:cs="Times New Roman"/>
          <w:szCs w:val="24"/>
        </w:rPr>
        <w:br/>
        <w:t xml:space="preserve">2013 года № 44-ФЗ «О контрактной системе в сфере закупок товаров, </w:t>
      </w:r>
      <w:r w:rsidRPr="005A1270">
        <w:rPr>
          <w:rFonts w:eastAsia="Times New Roman" w:cs="Times New Roman"/>
          <w:szCs w:val="24"/>
        </w:rPr>
        <w:br/>
        <w:t xml:space="preserve">работ, услуг для обеспечения государственных и муниципальных </w:t>
      </w:r>
      <w:r w:rsidRPr="005A1270">
        <w:rPr>
          <w:rFonts w:eastAsia="Times New Roman" w:cs="Times New Roman"/>
          <w:szCs w:val="24"/>
        </w:rPr>
        <w:br/>
        <w:t>нужд».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eastAsia="Times New Roman" w:cs="Times New Roman"/>
          <w:szCs w:val="24"/>
        </w:rPr>
        <w:br/>
        <w:t xml:space="preserve">обязательстве при наличии электронного документооборота между </w:t>
      </w:r>
      <w:r w:rsidRPr="005A1270">
        <w:rPr>
          <w:rFonts w:eastAsia="Times New Roman" w:cs="Times New Roman"/>
          <w:szCs w:val="24"/>
        </w:rPr>
        <w:br/>
        <w:t xml:space="preserve">получателями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Управлением представляются </w:t>
      </w:r>
      <w:r w:rsidRPr="005A1270">
        <w:rPr>
          <w:rFonts w:eastAsia="Times New Roman" w:cs="Times New Roman"/>
          <w:szCs w:val="24"/>
        </w:rPr>
        <w:br/>
        <w:t xml:space="preserve">в Управление в электронном виде с применением усиленной </w:t>
      </w:r>
      <w:r w:rsidRPr="005A1270">
        <w:rPr>
          <w:rFonts w:eastAsia="Times New Roman" w:cs="Times New Roman"/>
          <w:szCs w:val="24"/>
        </w:rPr>
        <w:br/>
        <w:t xml:space="preserve">квалифицированной электронной </w:t>
      </w:r>
      <w:r w:rsidRPr="00EF5717">
        <w:rPr>
          <w:rFonts w:eastAsia="Times New Roman" w:cs="Times New Roman"/>
          <w:szCs w:val="24"/>
        </w:rPr>
        <w:t xml:space="preserve">подписи лица, имеющего право </w:t>
      </w:r>
      <w:r w:rsidRPr="00EF5717">
        <w:rPr>
          <w:rFonts w:eastAsia="Times New Roman" w:cs="Times New Roman"/>
          <w:szCs w:val="24"/>
        </w:rPr>
        <w:br/>
        <w:t xml:space="preserve">действовать от имени получателя средств местного бюджета (далее – </w:t>
      </w:r>
      <w:r w:rsidRPr="00EF5717">
        <w:rPr>
          <w:rFonts w:eastAsia="Times New Roman" w:cs="Times New Roman"/>
          <w:szCs w:val="24"/>
        </w:rPr>
        <w:br/>
        <w:t>электронная подпись).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 xml:space="preserve">При отсутствии технической возможности или электронного </w:t>
      </w:r>
      <w:r w:rsidRPr="00EF5717">
        <w:rPr>
          <w:rFonts w:eastAsia="Times New Roman" w:cs="Times New Roman"/>
          <w:szCs w:val="24"/>
        </w:rPr>
        <w:br/>
        <w:t xml:space="preserve">документооборота с применением электронной подписи Сведения </w:t>
      </w:r>
      <w:r w:rsidRPr="00EF5717">
        <w:rPr>
          <w:rFonts w:eastAsia="Times New Roman" w:cs="Times New Roman"/>
          <w:szCs w:val="24"/>
        </w:rPr>
        <w:br/>
        <w:t xml:space="preserve">о бюджетном обязательстве и Сведения о денежном обязательстве </w:t>
      </w:r>
      <w:r w:rsidRPr="00EF5717">
        <w:rPr>
          <w:rFonts w:eastAsia="Times New Roman" w:cs="Times New Roman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местного бюджета обеспечивает идентичность информации, </w:t>
      </w:r>
      <w:r w:rsidRPr="00EF5717">
        <w:rPr>
          <w:rFonts w:eastAsia="Times New Roman" w:cs="Times New Roman"/>
          <w:szCs w:val="24"/>
        </w:rPr>
        <w:br/>
        <w:t xml:space="preserve">содержащейся в Сведениях о бюджетном обязательстве и Сведениях </w:t>
      </w:r>
      <w:r w:rsidRPr="00EF5717">
        <w:rPr>
          <w:rFonts w:eastAsia="Times New Roman" w:cs="Times New Roman"/>
          <w:szCs w:val="24"/>
        </w:rPr>
        <w:br/>
        <w:t xml:space="preserve">о денежном обязательстве на бумажном носителе, с информацией </w:t>
      </w:r>
      <w:r w:rsidRPr="00EF5717">
        <w:rPr>
          <w:rFonts w:eastAsia="Times New Roman" w:cs="Times New Roman"/>
          <w:szCs w:val="24"/>
        </w:rPr>
        <w:br/>
        <w:t>на съемном машинном носителе информации.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1.5. Лица, имеющие право действовать от имени получателя средств местного бюджета в соо</w:t>
      </w:r>
      <w:r w:rsidRPr="00EF5717">
        <w:rPr>
          <w:rFonts w:eastAsia="Times New Roman" w:cs="Times New Roman"/>
          <w:szCs w:val="24"/>
        </w:rPr>
        <w:t>т</w:t>
      </w:r>
      <w:r w:rsidRPr="00EF5717">
        <w:rPr>
          <w:rFonts w:eastAsia="Times New Roman" w:cs="Times New Roman"/>
          <w:szCs w:val="24"/>
        </w:rPr>
        <w:t xml:space="preserve">ветствии с настоящим Порядком, несут </w:t>
      </w:r>
      <w:r w:rsidRPr="00EF5717">
        <w:rPr>
          <w:rFonts w:eastAsia="Times New Roman" w:cs="Times New Roman"/>
          <w:szCs w:val="24"/>
        </w:rPr>
        <w:br/>
        <w:t>персональную ответственность за формирование Сведений о бюджетном обязательстве и Свед</w:t>
      </w:r>
      <w:r w:rsidRPr="00EF5717">
        <w:rPr>
          <w:rFonts w:eastAsia="Times New Roman" w:cs="Times New Roman"/>
          <w:szCs w:val="24"/>
        </w:rPr>
        <w:t>е</w:t>
      </w:r>
      <w:r w:rsidRPr="00EF5717">
        <w:rPr>
          <w:rFonts w:eastAsia="Times New Roman" w:cs="Times New Roman"/>
          <w:szCs w:val="24"/>
        </w:rPr>
        <w:t xml:space="preserve">ний о денежном обязательстве, за их полноту </w:t>
      </w:r>
      <w:r w:rsidRPr="00EF5717">
        <w:rPr>
          <w:rFonts w:eastAsia="Times New Roman" w:cs="Times New Roman"/>
          <w:szCs w:val="24"/>
        </w:rPr>
        <w:br/>
        <w:t xml:space="preserve">и достоверность, а также за соблюдение установленных настоящим </w:t>
      </w:r>
      <w:r w:rsidRPr="00EF5717">
        <w:rPr>
          <w:rFonts w:eastAsia="Times New Roman" w:cs="Times New Roman"/>
          <w:szCs w:val="24"/>
        </w:rPr>
        <w:br/>
        <w:t>Порядком сроков их представления.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EF5717" w:rsidRDefault="00A04C01" w:rsidP="00A04C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II. Постановка на учет бюджетных обязательств и внесение</w:t>
      </w:r>
    </w:p>
    <w:p w:rsidR="00A04C01" w:rsidRPr="00EF5717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в них изменений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P54"/>
      <w:bookmarkEnd w:id="1"/>
      <w:r w:rsidRPr="00EF5717">
        <w:rPr>
          <w:rFonts w:eastAsia="Times New Roman" w:cs="Times New Roman"/>
          <w:szCs w:val="24"/>
        </w:rPr>
        <w:t xml:space="preserve">2.1. Постановка на учет бюджетного обязательства и внесение </w:t>
      </w:r>
      <w:r w:rsidRPr="00EF5717">
        <w:rPr>
          <w:rFonts w:eastAsia="Times New Roman" w:cs="Times New Roman"/>
          <w:szCs w:val="24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EF5717">
        <w:rPr>
          <w:rFonts w:eastAsia="Times New Roman" w:cs="Times New Roman"/>
          <w:szCs w:val="24"/>
        </w:rPr>
        <w:br/>
        <w:t xml:space="preserve">сформированными на основании документов, предусмотренных </w:t>
      </w:r>
      <w:r w:rsidRPr="00EF5717">
        <w:rPr>
          <w:rFonts w:eastAsia="Times New Roman" w:cs="Times New Roman"/>
          <w:szCs w:val="24"/>
        </w:rPr>
        <w:br/>
      </w:r>
      <w:hyperlink w:anchor="P411">
        <w:r w:rsidRPr="00EF5717">
          <w:rPr>
            <w:rFonts w:eastAsia="Times New Roman" w:cs="Times New Roman"/>
            <w:szCs w:val="24"/>
          </w:rPr>
          <w:t>графой 1</w:t>
        </w:r>
      </w:hyperlink>
      <w:r w:rsidRPr="00EF5717">
        <w:rPr>
          <w:rFonts w:eastAsia="Times New Roman" w:cs="Times New Roman"/>
          <w:szCs w:val="24"/>
        </w:rPr>
        <w:t xml:space="preserve"> Перечня документов-оснований.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 xml:space="preserve">2.2. Сведения о бюджетных обязательствах, возникших на основании документов-оснований, предусмотренных </w:t>
      </w:r>
      <w:hyperlink w:anchor="P54">
        <w:r w:rsidRPr="00EF5717">
          <w:rPr>
            <w:rFonts w:eastAsia="Times New Roman" w:cs="Times New Roman"/>
            <w:szCs w:val="24"/>
          </w:rPr>
          <w:t>пунктом 2.1</w:t>
        </w:r>
      </w:hyperlink>
      <w:r w:rsidRPr="00EF5717">
        <w:rPr>
          <w:rFonts w:eastAsia="Times New Roman" w:cs="Times New Roman"/>
          <w:szCs w:val="24"/>
        </w:rPr>
        <w:t xml:space="preserve"> настоящего Порядка, формируются: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2.2.1. получателем средств местного бюджета: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а) в части принимаемых бюджетных обязательств</w:t>
      </w:r>
      <w:r w:rsidRPr="005A1270">
        <w:rPr>
          <w:rFonts w:eastAsia="Times New Roman" w:cs="Times New Roman"/>
          <w:szCs w:val="24"/>
        </w:rPr>
        <w:t xml:space="preserve">, возникших </w:t>
      </w:r>
      <w:r w:rsidRPr="005A1270">
        <w:rPr>
          <w:rFonts w:eastAsia="Times New Roman" w:cs="Times New Roman"/>
          <w:szCs w:val="24"/>
        </w:rPr>
        <w:br/>
        <w:t xml:space="preserve">на основании документов-оснований, предусмотренных: 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пунктами 1.1. и 1.2. Перечня документов-оснований, подлежащих </w:t>
      </w:r>
      <w:r w:rsidRPr="005A1270">
        <w:rPr>
          <w:rFonts w:eastAsia="Times New Roman" w:cs="Times New Roman"/>
          <w:szCs w:val="24"/>
        </w:rPr>
        <w:br/>
        <w:t xml:space="preserve">размещению в ЕИС, – в течение двух рабочих дней до дня направления </w:t>
      </w:r>
      <w:r w:rsidRPr="005A1270">
        <w:rPr>
          <w:rFonts w:eastAsia="Times New Roman" w:cs="Times New Roman"/>
          <w:szCs w:val="24"/>
        </w:rPr>
        <w:br/>
        <w:t xml:space="preserve">на размещение в ЕИС извещения об осуществлении закупки в форме </w:t>
      </w:r>
      <w:r w:rsidRPr="005A1270">
        <w:rPr>
          <w:rFonts w:eastAsia="Times New Roman" w:cs="Times New Roman"/>
          <w:szCs w:val="24"/>
        </w:rPr>
        <w:br/>
      </w:r>
      <w:r w:rsidRPr="005A1270">
        <w:rPr>
          <w:rFonts w:eastAsia="Times New Roman" w:cs="Times New Roman"/>
          <w:szCs w:val="24"/>
        </w:rPr>
        <w:lastRenderedPageBreak/>
        <w:t>электронного документа или приглашения принять участие в определении поставщика (подря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>чика, исполнителя) в форме электронного документа;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пунктом 1.3. </w:t>
      </w:r>
      <w:proofErr w:type="gramStart"/>
      <w:r w:rsidRPr="005A1270">
        <w:rPr>
          <w:rFonts w:eastAsia="Times New Roman" w:cs="Times New Roman"/>
          <w:szCs w:val="24"/>
        </w:rPr>
        <w:t xml:space="preserve">Перечня документов-оснований, подлежащих </w:t>
      </w:r>
      <w:r w:rsidRPr="005A1270">
        <w:rPr>
          <w:rFonts w:eastAsia="Times New Roman" w:cs="Times New Roman"/>
          <w:szCs w:val="24"/>
        </w:rP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5A1270">
        <w:rPr>
          <w:rFonts w:eastAsia="Times New Roman" w:cs="Times New Roman"/>
          <w:szCs w:val="24"/>
        </w:rPr>
        <w:br/>
        <w:t xml:space="preserve">«О контрактной системе в сфере закупок товаров, работ, услуг </w:t>
      </w:r>
      <w:r w:rsidRPr="005A1270">
        <w:rPr>
          <w:rFonts w:eastAsia="Times New Roman" w:cs="Times New Roman"/>
          <w:szCs w:val="24"/>
        </w:rP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5A1270">
        <w:rPr>
          <w:rFonts w:eastAsia="Times New Roman" w:cs="Times New Roman"/>
          <w:szCs w:val="24"/>
        </w:rPr>
        <w:br/>
        <w:t>2020</w:t>
      </w:r>
      <w:proofErr w:type="gramEnd"/>
      <w:r w:rsidRPr="005A1270">
        <w:rPr>
          <w:rFonts w:eastAsia="Times New Roman" w:cs="Times New Roman"/>
          <w:szCs w:val="24"/>
        </w:rPr>
        <w:t xml:space="preserve"> года № 1193 (далее – Правила контроля № 1193);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пунктом 1.4. Перечня документов-оснований, подлежащих </w:t>
      </w:r>
      <w:r w:rsidRPr="005A1270">
        <w:rPr>
          <w:rFonts w:eastAsia="Times New Roman" w:cs="Times New Roman"/>
          <w:szCs w:val="24"/>
        </w:rPr>
        <w:br/>
        <w:t>размещению в ЕИС, – одновременно с направлением в Управление проекта соглашения об изм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нении условий муниципального контракта </w:t>
      </w:r>
      <w:r w:rsidRPr="005A1270">
        <w:rPr>
          <w:rFonts w:eastAsia="Times New Roman" w:cs="Times New Roman"/>
          <w:szCs w:val="24"/>
        </w:rPr>
        <w:br/>
        <w:t>в соответствии с пунктом 24 Правил контроля № 1193;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б) в части принятых бюджетных обязательств, возникших на основании документов-оснований, предусмотренных:</w:t>
      </w:r>
    </w:p>
    <w:p w:rsidR="00A04C01" w:rsidRPr="005A1270" w:rsidRDefault="000D2E1D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hyperlink w:anchor="P415">
        <w:proofErr w:type="gramStart"/>
        <w:r w:rsidR="00A04C01" w:rsidRPr="005A1270">
          <w:rPr>
            <w:rFonts w:eastAsia="Times New Roman" w:cs="Times New Roman"/>
            <w:szCs w:val="24"/>
          </w:rPr>
          <w:t>пунктами 1</w:t>
        </w:r>
      </w:hyperlink>
      <w:r w:rsidR="00A04C01" w:rsidRPr="005A1270">
        <w:rPr>
          <w:rFonts w:eastAsia="Times New Roman" w:cs="Times New Roman"/>
          <w:szCs w:val="24"/>
        </w:rPr>
        <w:t xml:space="preserve">.5 - 1.7, 1.9 и 1.10 графы 1 Перечня документов-оснований, – не позднее пяти рабочих дней со дня заключения соответственно </w:t>
      </w:r>
      <w:r w:rsidR="00A04C01" w:rsidRPr="005A1270">
        <w:rPr>
          <w:rFonts w:eastAsia="Times New Roman" w:cs="Times New Roman"/>
          <w:szCs w:val="24"/>
        </w:rPr>
        <w:br/>
        <w:t xml:space="preserve">муниципального контракта, договора, </w:t>
      </w:r>
      <w:r w:rsidR="00A04C01" w:rsidRPr="00EE23E4">
        <w:rPr>
          <w:rFonts w:eastAsia="Times New Roman" w:cs="Times New Roman"/>
          <w:szCs w:val="24"/>
        </w:rPr>
        <w:t xml:space="preserve">соглашения о предоставлении </w:t>
      </w:r>
      <w:r w:rsidR="00A04C01" w:rsidRPr="00EE23E4">
        <w:rPr>
          <w:rFonts w:eastAsia="Times New Roman" w:cs="Times New Roman"/>
          <w:szCs w:val="24"/>
        </w:rPr>
        <w:br/>
        <w:t xml:space="preserve">из краевого бюджета </w:t>
      </w:r>
      <w:r w:rsidR="00A04C01">
        <w:rPr>
          <w:rFonts w:eastAsia="Times New Roman" w:cs="Times New Roman"/>
          <w:szCs w:val="24"/>
        </w:rPr>
        <w:t xml:space="preserve">районному </w:t>
      </w:r>
      <w:r w:rsidR="00A04C01" w:rsidRPr="00EE23E4">
        <w:rPr>
          <w:rFonts w:eastAsia="Times New Roman" w:cs="Times New Roman"/>
          <w:szCs w:val="24"/>
        </w:rPr>
        <w:t>бюджету межбюджетного трансферта,</w:t>
      </w:r>
      <w:r w:rsidR="00A04C01" w:rsidRPr="005A1270">
        <w:rPr>
          <w:rFonts w:eastAsia="Times New Roman" w:cs="Times New Roman"/>
          <w:szCs w:val="24"/>
        </w:rPr>
        <w:t xml:space="preserve"> </w:t>
      </w:r>
      <w:r w:rsidR="00A04C01" w:rsidRPr="005A1270">
        <w:rPr>
          <w:rFonts w:eastAsia="Times New Roman" w:cs="Times New Roman"/>
          <w:szCs w:val="24"/>
        </w:rPr>
        <w:br/>
        <w:t xml:space="preserve">договора (соглашения) о предоставлении субсидии </w:t>
      </w:r>
      <w:r w:rsidR="00A04C01">
        <w:rPr>
          <w:rFonts w:eastAsia="Times New Roman" w:cs="Times New Roman"/>
          <w:szCs w:val="24"/>
        </w:rPr>
        <w:t>местного</w:t>
      </w:r>
      <w:r w:rsidR="00A04C01" w:rsidRPr="005A1270">
        <w:rPr>
          <w:rFonts w:eastAsia="Times New Roman" w:cs="Times New Roman"/>
          <w:szCs w:val="24"/>
        </w:rPr>
        <w:t xml:space="preserve"> бюджетному или районному авт</w:t>
      </w:r>
      <w:r w:rsidR="00A04C01" w:rsidRPr="005A1270">
        <w:rPr>
          <w:rFonts w:eastAsia="Times New Roman" w:cs="Times New Roman"/>
          <w:szCs w:val="24"/>
        </w:rPr>
        <w:t>о</w:t>
      </w:r>
      <w:r w:rsidR="00A04C01" w:rsidRPr="005A1270">
        <w:rPr>
          <w:rFonts w:eastAsia="Times New Roman" w:cs="Times New Roman"/>
          <w:szCs w:val="24"/>
        </w:rPr>
        <w:t xml:space="preserve">номному учреждению, договора (соглашения) </w:t>
      </w:r>
      <w:r w:rsidR="00A04C01" w:rsidRPr="005A1270">
        <w:rPr>
          <w:rFonts w:eastAsia="Times New Roman" w:cs="Times New Roman"/>
          <w:szCs w:val="24"/>
        </w:rPr>
        <w:br/>
        <w:t>о предоставлении субсидии или бюджетных инвестиций юридическому лицу, указанных в н</w:t>
      </w:r>
      <w:r w:rsidR="00A04C01" w:rsidRPr="005A1270">
        <w:rPr>
          <w:rFonts w:eastAsia="Times New Roman" w:cs="Times New Roman"/>
          <w:szCs w:val="24"/>
        </w:rPr>
        <w:t>а</w:t>
      </w:r>
      <w:r w:rsidR="00A04C01" w:rsidRPr="005A1270">
        <w:rPr>
          <w:rFonts w:eastAsia="Times New Roman" w:cs="Times New Roman"/>
          <w:szCs w:val="24"/>
        </w:rPr>
        <w:t xml:space="preserve">званных пунктах </w:t>
      </w:r>
      <w:hyperlink w:anchor="P411">
        <w:r w:rsidR="00A04C01" w:rsidRPr="005A1270">
          <w:rPr>
            <w:rFonts w:eastAsia="Times New Roman" w:cs="Times New Roman"/>
            <w:szCs w:val="24"/>
          </w:rPr>
          <w:t>графы 1</w:t>
        </w:r>
        <w:proofErr w:type="gramEnd"/>
      </w:hyperlink>
      <w:r w:rsidR="00A04C01" w:rsidRPr="005A1270">
        <w:rPr>
          <w:rFonts w:eastAsia="Times New Roman" w:cs="Times New Roman"/>
          <w:szCs w:val="24"/>
        </w:rPr>
        <w:t xml:space="preserve"> Перечня документов-оснований;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пунктами 1.8, 1.11 и 3 графы 1 Перечня документов-оснований, – </w:t>
      </w:r>
      <w:r w:rsidRPr="005A1270">
        <w:rPr>
          <w:rFonts w:eastAsia="Times New Roman" w:cs="Times New Roman"/>
          <w:szCs w:val="24"/>
        </w:rPr>
        <w:br/>
        <w:t xml:space="preserve">не позднее пяти рабочих дней со дня доведения в установленном порядке </w:t>
      </w:r>
      <w:r w:rsidRPr="005A1270">
        <w:rPr>
          <w:rFonts w:eastAsia="Times New Roman" w:cs="Times New Roman"/>
          <w:szCs w:val="24"/>
        </w:rPr>
        <w:br/>
        <w:t xml:space="preserve">соответствующих лимитов бюджетных обязательств на принятие </w:t>
      </w:r>
      <w:r w:rsidRPr="005A1270">
        <w:rPr>
          <w:rFonts w:eastAsia="Times New Roman" w:cs="Times New Roman"/>
          <w:szCs w:val="24"/>
        </w:rPr>
        <w:br/>
        <w:t xml:space="preserve">и исполнение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бюджетных </w:t>
      </w:r>
      <w:r w:rsidRPr="005A1270">
        <w:rPr>
          <w:rFonts w:eastAsia="Times New Roman" w:cs="Times New Roman"/>
          <w:szCs w:val="24"/>
        </w:rPr>
        <w:br/>
        <w:t xml:space="preserve">обязательств, возникших на основании нормативного правового акта </w:t>
      </w:r>
      <w:r w:rsidRPr="005A1270">
        <w:rPr>
          <w:rFonts w:eastAsia="Times New Roman" w:cs="Times New Roman"/>
          <w:szCs w:val="24"/>
        </w:rPr>
        <w:br/>
        <w:t xml:space="preserve">о предоставлении субсидии юридическому лицу или иных документов, </w:t>
      </w:r>
      <w:r w:rsidRPr="005A1270">
        <w:rPr>
          <w:rFonts w:eastAsia="Times New Roman" w:cs="Times New Roman"/>
          <w:szCs w:val="24"/>
        </w:rPr>
        <w:br/>
        <w:t xml:space="preserve">указанных в названных пунктах </w:t>
      </w:r>
      <w:hyperlink w:anchor="P411">
        <w:r w:rsidRPr="005A1270">
          <w:rPr>
            <w:rFonts w:eastAsia="Times New Roman" w:cs="Times New Roman"/>
            <w:szCs w:val="24"/>
          </w:rPr>
          <w:t>графы 1</w:t>
        </w:r>
      </w:hyperlink>
      <w:r w:rsidRPr="005A1270">
        <w:rPr>
          <w:rFonts w:eastAsia="Times New Roman" w:cs="Times New Roman"/>
          <w:szCs w:val="24"/>
        </w:rPr>
        <w:t xml:space="preserve"> Перечня документов-оснований;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2.2.2. Управлением: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в части принятых бюджетных обязательств, возникших на основании документов оснований, предусмотренных: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пунктами 2.1 - 2.12 графы 1 Перечня документов-оснований, – </w:t>
      </w:r>
      <w:r w:rsidRPr="005A1270">
        <w:rPr>
          <w:rFonts w:eastAsia="Times New Roman" w:cs="Times New Roman"/>
          <w:szCs w:val="24"/>
        </w:rPr>
        <w:br/>
        <w:t xml:space="preserve">одновременно с санкционированием </w:t>
      </w:r>
      <w:proofErr w:type="gramStart"/>
      <w:r w:rsidRPr="005A1270">
        <w:rPr>
          <w:rFonts w:eastAsia="Times New Roman" w:cs="Times New Roman"/>
          <w:szCs w:val="24"/>
        </w:rPr>
        <w:t xml:space="preserve">оплаты денежных обязательств </w:t>
      </w:r>
      <w:r w:rsidRPr="005A1270">
        <w:rPr>
          <w:rFonts w:eastAsia="Times New Roman" w:cs="Times New Roman"/>
          <w:szCs w:val="24"/>
        </w:rPr>
        <w:br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</w:t>
      </w:r>
      <w:proofErr w:type="gramEnd"/>
      <w:r w:rsidRPr="005A1270">
        <w:rPr>
          <w:rFonts w:eastAsia="Times New Roman" w:cs="Times New Roman"/>
          <w:szCs w:val="24"/>
        </w:rPr>
        <w:t xml:space="preserve"> в соответствии с Порядком </w:t>
      </w:r>
      <w:r w:rsidRPr="005A1270">
        <w:rPr>
          <w:rFonts w:eastAsia="Times New Roman" w:cs="Times New Roman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администраторов источников финансирования дефицита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2" w:name="P59"/>
      <w:bookmarkEnd w:id="2"/>
      <w:r w:rsidRPr="005A1270">
        <w:rPr>
          <w:rFonts w:eastAsia="Times New Roman" w:cs="Times New Roman"/>
          <w:szCs w:val="24"/>
        </w:rPr>
        <w:t>2.3. </w:t>
      </w:r>
      <w:proofErr w:type="gramStart"/>
      <w:r w:rsidRPr="005A1270">
        <w:rPr>
          <w:rFonts w:eastAsia="Times New Roman" w:cs="Times New Roman"/>
          <w:szCs w:val="24"/>
        </w:rPr>
        <w:t xml:space="preserve">При наличии электронного документооборота между получателями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жета и Управлением Сведения о бюджетных </w:t>
      </w:r>
      <w:r w:rsidRPr="005A1270">
        <w:rPr>
          <w:rFonts w:eastAsia="Times New Roman" w:cs="Times New Roman"/>
          <w:szCs w:val="24"/>
        </w:rPr>
        <w:br/>
        <w:t xml:space="preserve">обязательствах, возникших на основании документов-оснований, </w:t>
      </w:r>
      <w:r w:rsidRPr="005A1270">
        <w:rPr>
          <w:rFonts w:eastAsia="Times New Roman" w:cs="Times New Roman"/>
          <w:szCs w:val="24"/>
        </w:rPr>
        <w:br/>
        <w:t>предусмотренных пунктами 1.6 - 1.11 и 3 графы 1 Перечня документов-оснований, направляются в Управление с приложением копии документа-основания в форме электронной копии бумажн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го документа, созданной </w:t>
      </w:r>
      <w:r w:rsidRPr="005A1270">
        <w:rPr>
          <w:rFonts w:eastAsia="Times New Roman" w:cs="Times New Roman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eastAsia="Times New Roman" w:cs="Times New Roman"/>
          <w:szCs w:val="24"/>
        </w:rPr>
        <w:br/>
        <w:t>подтвержденной электронной подписью лица, имеющего право действовать от имени получателя</w:t>
      </w:r>
      <w:proofErr w:type="gramEnd"/>
      <w:r w:rsidRPr="005A1270">
        <w:rPr>
          <w:rFonts w:eastAsia="Times New Roman" w:cs="Times New Roman"/>
          <w:szCs w:val="24"/>
        </w:rPr>
        <w:t xml:space="preserve">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отсутствии технической возможности или электронного </w:t>
      </w:r>
      <w:r w:rsidRPr="005A1270">
        <w:rPr>
          <w:rFonts w:eastAsia="Times New Roman" w:cs="Times New Roman"/>
          <w:szCs w:val="24"/>
        </w:rPr>
        <w:br/>
        <w:t xml:space="preserve">документооборота с применением электронной подписи между получателями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Управлением Сведения о бюджетном </w:t>
      </w:r>
      <w:r w:rsidRPr="005A1270">
        <w:rPr>
          <w:rFonts w:eastAsia="Times New Roman" w:cs="Times New Roman"/>
          <w:szCs w:val="24"/>
        </w:rPr>
        <w:br/>
      </w:r>
      <w:r w:rsidRPr="005A1270">
        <w:rPr>
          <w:rFonts w:eastAsia="Times New Roman" w:cs="Times New Roman"/>
          <w:szCs w:val="24"/>
        </w:rPr>
        <w:lastRenderedPageBreak/>
        <w:t>обязательстве направляются в Управление с приложением копии документа-основания на б</w:t>
      </w:r>
      <w:r w:rsidRPr="005A1270">
        <w:rPr>
          <w:rFonts w:eastAsia="Times New Roman" w:cs="Times New Roman"/>
          <w:szCs w:val="24"/>
        </w:rPr>
        <w:t>у</w:t>
      </w:r>
      <w:r w:rsidRPr="005A1270">
        <w:rPr>
          <w:rFonts w:eastAsia="Times New Roman" w:cs="Times New Roman"/>
          <w:szCs w:val="24"/>
        </w:rPr>
        <w:t>мажном носителе.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пунктами 1.1 - 1.5 графы 1 Перечня документов-оснований, копия указанного </w:t>
      </w:r>
      <w:r w:rsidRPr="005A1270">
        <w:rPr>
          <w:rFonts w:eastAsia="Times New Roman" w:cs="Times New Roman"/>
          <w:szCs w:val="24"/>
        </w:rPr>
        <w:br/>
        <w:t>документа-основания в Управление не представляется.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Копии документов-оснований, предусмотренных пунктами 2.1 - 2.12 графы 1 Перечня докуме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>тов-оснований, в Управление не представляются.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3" w:name="P63"/>
      <w:bookmarkEnd w:id="3"/>
      <w:r w:rsidRPr="005A1270">
        <w:rPr>
          <w:rFonts w:eastAsia="Times New Roman" w:cs="Times New Roman"/>
          <w:szCs w:val="24"/>
        </w:rPr>
        <w:t xml:space="preserve">2.4. Для внесения изменений в поставленное на учет бюджетное </w:t>
      </w:r>
      <w:r w:rsidRPr="005A1270">
        <w:rPr>
          <w:rFonts w:eastAsia="Times New Roman" w:cs="Times New Roman"/>
          <w:szCs w:val="24"/>
        </w:rPr>
        <w:br/>
        <w:t xml:space="preserve">обязательство формируются Сведения о бюджетном обязательстве </w:t>
      </w:r>
      <w:r w:rsidRPr="005A1270">
        <w:rPr>
          <w:rFonts w:eastAsia="Times New Roman" w:cs="Times New Roman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В случае внесения изменений в бюджетное обязательство, </w:t>
      </w:r>
      <w:r w:rsidRPr="005A1270">
        <w:rPr>
          <w:rFonts w:eastAsia="Times New Roman" w:cs="Times New Roman"/>
          <w:szCs w:val="24"/>
        </w:rPr>
        <w:br/>
        <w:t xml:space="preserve">предусматривающих изменение суммы принятого бюджетного </w:t>
      </w:r>
      <w:r w:rsidRPr="005A1270">
        <w:rPr>
          <w:rFonts w:eastAsia="Times New Roman" w:cs="Times New Roman"/>
          <w:szCs w:val="24"/>
        </w:rPr>
        <w:br/>
        <w:t xml:space="preserve">обязательства, возникшего на основании документов-оснований, </w:t>
      </w:r>
      <w:r w:rsidRPr="005A1270">
        <w:rPr>
          <w:rFonts w:eastAsia="Times New Roman" w:cs="Times New Roman"/>
          <w:szCs w:val="24"/>
        </w:rPr>
        <w:br/>
        <w:t xml:space="preserve">предусмотренных пунктом 1.5 Перечня документов-оснований, Сведения </w:t>
      </w:r>
      <w:r w:rsidRPr="005A1270">
        <w:rPr>
          <w:rFonts w:eastAsia="Times New Roman" w:cs="Times New Roman"/>
          <w:szCs w:val="24"/>
        </w:rPr>
        <w:br/>
        <w:t>о бюджетном обязательстве формируются на основании документов-оснований, предусмотре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>ных пунктом 1.4. графы 1 Перечня документов-оснований, до внесения изменений в поставле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 xml:space="preserve">ное на учет бюджетное </w:t>
      </w:r>
      <w:r w:rsidRPr="005A1270">
        <w:rPr>
          <w:rFonts w:eastAsia="Times New Roman" w:cs="Times New Roman"/>
          <w:szCs w:val="24"/>
        </w:rPr>
        <w:br/>
        <w:t>обязательство для осуществления проверки, предусмотренной: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абзацем четвертым пункта 2.6. настоящего Порядка – в случае, </w:t>
      </w:r>
      <w:r w:rsidRPr="005A1270">
        <w:rPr>
          <w:rFonts w:eastAsia="Times New Roman" w:cs="Times New Roman"/>
          <w:szCs w:val="24"/>
        </w:rPr>
        <w:br/>
        <w:t xml:space="preserve">если документом-основанием предусматривается увеличение суммы </w:t>
      </w:r>
      <w:r w:rsidRPr="005A1270">
        <w:rPr>
          <w:rFonts w:eastAsia="Times New Roman" w:cs="Times New Roman"/>
          <w:szCs w:val="24"/>
        </w:rPr>
        <w:br/>
        <w:t>принятого бюджетного обязательства по соответствующему коду бюджетной классификации;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абзацем девятым пункта 2.6. настоящего Порядка – в случае, </w:t>
      </w:r>
      <w:r w:rsidRPr="005A1270">
        <w:rPr>
          <w:rFonts w:eastAsia="Times New Roman" w:cs="Times New Roman"/>
          <w:szCs w:val="24"/>
        </w:rPr>
        <w:br/>
        <w:t xml:space="preserve">если документом-основанием предусматривается уменьшение суммы </w:t>
      </w:r>
      <w:r w:rsidRPr="005A1270">
        <w:rPr>
          <w:rFonts w:eastAsia="Times New Roman" w:cs="Times New Roman"/>
          <w:szCs w:val="24"/>
        </w:rPr>
        <w:br/>
        <w:t>принятого бюджетного обязательства по соответствующему коду бюджетной классификации.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eastAsia="Times New Roman" w:cs="Times New Roman"/>
          <w:szCs w:val="24"/>
        </w:rPr>
        <w:br/>
        <w:t>обязательство без внесения изменений в документ-основание</w:t>
      </w:r>
      <w:proofErr w:type="gramEnd"/>
      <w:r w:rsidRPr="005A1270">
        <w:rPr>
          <w:rFonts w:eastAsia="Times New Roman" w:cs="Times New Roman"/>
          <w:szCs w:val="24"/>
        </w:rPr>
        <w:t xml:space="preserve">, </w:t>
      </w:r>
      <w:r w:rsidRPr="005A1270">
        <w:rPr>
          <w:rFonts w:eastAsia="Times New Roman" w:cs="Times New Roman"/>
          <w:szCs w:val="24"/>
        </w:rPr>
        <w:br/>
        <w:t xml:space="preserve">предусмотренный пунктами 1.5 и 1.6 графы 1 Перечня документов-оснований, получатель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формирует Сведения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не позднее трех рабочих дней, следующих </w:t>
      </w:r>
      <w:r w:rsidRPr="005A1270">
        <w:rPr>
          <w:rFonts w:eastAsia="Times New Roman" w:cs="Times New Roman"/>
          <w:szCs w:val="24"/>
        </w:rPr>
        <w:br/>
        <w:t xml:space="preserve">за днем возникновения обстоятельств, требующих внесения изменений </w:t>
      </w:r>
      <w:r w:rsidRPr="005A1270">
        <w:rPr>
          <w:rFonts w:eastAsia="Times New Roman" w:cs="Times New Roman"/>
          <w:szCs w:val="24"/>
        </w:rPr>
        <w:br/>
        <w:t>в бюджетное обязательство.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формировании Сведений о бюджетном обязательстве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>та в соответствии с абзацем первым настоящего пункта Управление дополнительно осуществл</w:t>
      </w:r>
      <w:r w:rsidRPr="005A1270">
        <w:rPr>
          <w:rFonts w:eastAsia="Times New Roman" w:cs="Times New Roman"/>
          <w:szCs w:val="24"/>
        </w:rPr>
        <w:t>я</w:t>
      </w:r>
      <w:r w:rsidRPr="005A1270">
        <w:rPr>
          <w:rFonts w:eastAsia="Times New Roman" w:cs="Times New Roman"/>
          <w:szCs w:val="24"/>
        </w:rPr>
        <w:t xml:space="preserve">ет проверку, </w:t>
      </w:r>
      <w:r w:rsidRPr="005A1270">
        <w:rPr>
          <w:rFonts w:eastAsia="Times New Roman" w:cs="Times New Roman"/>
          <w:szCs w:val="24"/>
        </w:rPr>
        <w:br/>
        <w:t>предусмотренную абзацами вторым, третьим и пятым пункта 2.6. настоящего Порядка.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5A1270">
        <w:rPr>
          <w:rFonts w:eastAsia="Times New Roman" w:cs="Times New Roman"/>
          <w:szCs w:val="24"/>
        </w:rPr>
        <w:br/>
        <w:t xml:space="preserve">в документ-основание, содержащийся в информационных системах, </w:t>
      </w:r>
      <w:r w:rsidRPr="005A1270">
        <w:rPr>
          <w:rFonts w:eastAsia="Times New Roman" w:cs="Times New Roman"/>
          <w:szCs w:val="24"/>
        </w:rPr>
        <w:br/>
        <w:t>указанный документ-основание в Управление повторно не представляется.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В случае внесения изменений в бюджетное обязательство в связи </w:t>
      </w:r>
      <w:r w:rsidRPr="005A1270">
        <w:rPr>
          <w:rFonts w:eastAsia="Times New Roman" w:cs="Times New Roman"/>
          <w:szCs w:val="24"/>
        </w:rPr>
        <w:br/>
        <w:t>с внесением изменений в документ-основание</w:t>
      </w:r>
      <w:proofErr w:type="gramEnd"/>
      <w:r w:rsidRPr="005A1270">
        <w:rPr>
          <w:rFonts w:eastAsia="Times New Roman" w:cs="Times New Roman"/>
          <w:szCs w:val="24"/>
        </w:rPr>
        <w:t xml:space="preserve">, предусмотренный пунктами 1.6 - 1.11 и 3 графы 1 Перечня документов-оснований, документ, </w:t>
      </w:r>
      <w:r w:rsidRPr="005A1270">
        <w:rPr>
          <w:rFonts w:eastAsia="Times New Roman" w:cs="Times New Roman"/>
          <w:szCs w:val="24"/>
        </w:rPr>
        <w:br/>
        <w:t xml:space="preserve">предусматривающий внесение изменений в документ-основание </w:t>
      </w:r>
      <w:r w:rsidRPr="005A1270">
        <w:rPr>
          <w:rFonts w:eastAsia="Times New Roman" w:cs="Times New Roman"/>
          <w:szCs w:val="24"/>
        </w:rPr>
        <w:br/>
        <w:t xml:space="preserve">и отсутствующий в информационных системах, представляется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Управление одновременно со Сведениями </w:t>
      </w:r>
      <w:r w:rsidRPr="005A1270">
        <w:rPr>
          <w:rFonts w:eastAsia="Times New Roman" w:cs="Times New Roman"/>
          <w:szCs w:val="24"/>
        </w:rPr>
        <w:br/>
        <w:t>о бюджетном обязательстве.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2.5. </w:t>
      </w:r>
      <w:proofErr w:type="gramStart"/>
      <w:r w:rsidRPr="005A1270">
        <w:rPr>
          <w:rFonts w:eastAsia="Times New Roman" w:cs="Times New Roman"/>
          <w:szCs w:val="24"/>
        </w:rPr>
        <w:t xml:space="preserve">Копии документов-оснований (документов о внесении изменений </w:t>
      </w:r>
      <w:r w:rsidRPr="005A1270">
        <w:rPr>
          <w:rFonts w:eastAsia="Times New Roman" w:cs="Times New Roman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5A1270">
        <w:rPr>
          <w:rFonts w:eastAsia="Times New Roman" w:cs="Times New Roman"/>
          <w:szCs w:val="24"/>
        </w:rPr>
        <w:br/>
        <w:t xml:space="preserve">или копии электронного документа, </w:t>
      </w:r>
      <w:r w:rsidRPr="00EF5717">
        <w:rPr>
          <w:rFonts w:eastAsia="Times New Roman" w:cs="Times New Roman"/>
          <w:szCs w:val="24"/>
        </w:rPr>
        <w:t>подтвержденной электронной подписью лица, имеющего право действовать от имени получателя средств местного бюджета, подлежат хранению в Упра</w:t>
      </w:r>
      <w:r w:rsidRPr="00EF5717">
        <w:rPr>
          <w:rFonts w:eastAsia="Times New Roman" w:cs="Times New Roman"/>
          <w:szCs w:val="24"/>
        </w:rPr>
        <w:t>в</w:t>
      </w:r>
      <w:r w:rsidRPr="00EF5717">
        <w:rPr>
          <w:rFonts w:eastAsia="Times New Roman" w:cs="Times New Roman"/>
          <w:szCs w:val="24"/>
        </w:rPr>
        <w:lastRenderedPageBreak/>
        <w:t xml:space="preserve">лении в соответствии с правилами </w:t>
      </w:r>
      <w:r w:rsidRPr="00EF5717">
        <w:rPr>
          <w:rFonts w:eastAsia="Times New Roman" w:cs="Times New Roman"/>
          <w:szCs w:val="24"/>
        </w:rPr>
        <w:br/>
        <w:t>делопроизводства.</w:t>
      </w:r>
      <w:proofErr w:type="gramEnd"/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4" w:name="P67"/>
      <w:bookmarkEnd w:id="4"/>
      <w:r w:rsidRPr="00EF5717">
        <w:rPr>
          <w:rFonts w:eastAsia="Times New Roman" w:cs="Times New Roman"/>
          <w:szCs w:val="24"/>
        </w:rPr>
        <w:t xml:space="preserve">2.6. При постановке на учет бюджетных обязательств (внесении </w:t>
      </w:r>
      <w:r w:rsidRPr="00EF5717">
        <w:rPr>
          <w:rFonts w:eastAsia="Times New Roman" w:cs="Times New Roman"/>
          <w:szCs w:val="24"/>
        </w:rPr>
        <w:br/>
        <w:t xml:space="preserve">в них изменений) в соответствии со Сведениями о бюджетном обязательстве, сформированными получателем средств местного бюджета, Управление </w:t>
      </w:r>
      <w:r w:rsidRPr="00EF5717">
        <w:rPr>
          <w:rFonts w:eastAsia="Times New Roman" w:cs="Times New Roman"/>
          <w:szCs w:val="24"/>
        </w:rPr>
        <w:br/>
        <w:t>осуществляет их проверку по следующим направлениям: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5" w:name="P68"/>
      <w:bookmarkEnd w:id="5"/>
      <w:r w:rsidRPr="00EF5717">
        <w:rPr>
          <w:rFonts w:eastAsia="Times New Roman" w:cs="Times New Roman"/>
          <w:szCs w:val="24"/>
        </w:rPr>
        <w:t xml:space="preserve">соответствие информации о бюджетном обязательстве, указанной </w:t>
      </w:r>
      <w:r w:rsidRPr="00EF5717">
        <w:rPr>
          <w:rFonts w:eastAsia="Times New Roman" w:cs="Times New Roman"/>
          <w:szCs w:val="24"/>
        </w:rPr>
        <w:br/>
        <w:t xml:space="preserve">в Сведениях о бюджетном обязательстве, документам-основаниям, </w:t>
      </w:r>
      <w:r w:rsidRPr="00EF5717">
        <w:rPr>
          <w:rFonts w:eastAsia="Times New Roman" w:cs="Times New Roman"/>
          <w:szCs w:val="24"/>
        </w:rPr>
        <w:br/>
        <w:t>подлежащим представлению получателями сре</w:t>
      </w:r>
      <w:proofErr w:type="gramStart"/>
      <w:r w:rsidRPr="00EF5717">
        <w:rPr>
          <w:rFonts w:eastAsia="Times New Roman" w:cs="Times New Roman"/>
          <w:szCs w:val="24"/>
        </w:rPr>
        <w:t>дств кр</w:t>
      </w:r>
      <w:proofErr w:type="gramEnd"/>
      <w:r w:rsidRPr="00EF5717">
        <w:rPr>
          <w:rFonts w:eastAsia="Times New Roman" w:cs="Times New Roman"/>
          <w:szCs w:val="24"/>
        </w:rPr>
        <w:t>ае</w:t>
      </w:r>
      <w:r w:rsidRPr="005A1270">
        <w:rPr>
          <w:rFonts w:eastAsia="Times New Roman" w:cs="Times New Roman"/>
          <w:szCs w:val="24"/>
        </w:rPr>
        <w:t xml:space="preserve">вого бюджета </w:t>
      </w:r>
      <w:r w:rsidRPr="005A1270">
        <w:rPr>
          <w:rFonts w:eastAsia="Times New Roman" w:cs="Times New Roman"/>
          <w:szCs w:val="24"/>
        </w:rPr>
        <w:br/>
        <w:t xml:space="preserve">в Управление для постановки на учет бюджетного обязательства </w:t>
      </w:r>
      <w:r w:rsidRPr="005A1270">
        <w:rPr>
          <w:rFonts w:eastAsia="Times New Roman" w:cs="Times New Roman"/>
          <w:szCs w:val="24"/>
        </w:rPr>
        <w:br/>
        <w:t xml:space="preserve">в соответствии с </w:t>
      </w:r>
      <w:hyperlink w:anchor="P59">
        <w:r w:rsidRPr="005A1270">
          <w:rPr>
            <w:rFonts w:eastAsia="Times New Roman" w:cs="Times New Roman"/>
            <w:szCs w:val="24"/>
          </w:rPr>
          <w:t>пунктом 2.3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6" w:name="P69"/>
      <w:bookmarkEnd w:id="6"/>
      <w:r w:rsidRPr="005A1270">
        <w:rPr>
          <w:rFonts w:eastAsia="Times New Roman" w:cs="Times New Roman"/>
          <w:szCs w:val="24"/>
        </w:rPr>
        <w:t xml:space="preserve">соответствие информации о бюджетном обязательстве, указанной </w:t>
      </w:r>
      <w:r w:rsidRPr="005A1270">
        <w:rPr>
          <w:rFonts w:eastAsia="Times New Roman" w:cs="Times New Roman"/>
          <w:szCs w:val="24"/>
        </w:rPr>
        <w:br/>
        <w:t>в Сведениях о бюджетном обязательстве, составу информации, подлежащей включению в Св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дения о бюджетном обязательстве в соответствии </w:t>
      </w:r>
      <w:r w:rsidRPr="005A1270">
        <w:rPr>
          <w:rFonts w:eastAsia="Times New Roman" w:cs="Times New Roman"/>
          <w:szCs w:val="24"/>
        </w:rPr>
        <w:br/>
        <w:t xml:space="preserve">с </w:t>
      </w:r>
      <w:hyperlink w:anchor="P159">
        <w:r w:rsidRPr="005A1270">
          <w:rPr>
            <w:rFonts w:eastAsia="Times New Roman" w:cs="Times New Roman"/>
            <w:szCs w:val="24"/>
          </w:rPr>
          <w:t>Приложением 1</w:t>
        </w:r>
      </w:hyperlink>
      <w:r w:rsidRPr="005A1270">
        <w:rPr>
          <w:rFonts w:eastAsia="Times New Roman" w:cs="Times New Roman"/>
          <w:szCs w:val="24"/>
        </w:rPr>
        <w:t xml:space="preserve"> к настоящему Порядку;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7" w:name="P70"/>
      <w:bookmarkEnd w:id="7"/>
      <w:proofErr w:type="spellStart"/>
      <w:proofErr w:type="gramStart"/>
      <w:r w:rsidRPr="005A1270">
        <w:rPr>
          <w:rFonts w:eastAsia="Times New Roman" w:cs="Times New Roman"/>
          <w:szCs w:val="24"/>
        </w:rPr>
        <w:t>непревышение</w:t>
      </w:r>
      <w:proofErr w:type="spellEnd"/>
      <w:r w:rsidRPr="005A1270">
        <w:rPr>
          <w:rFonts w:eastAsia="Times New Roman" w:cs="Times New Roman"/>
          <w:szCs w:val="24"/>
        </w:rPr>
        <w:t xml:space="preserve"> суммы бюджетного обязательства по соответствующим кодам классификации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над суммой </w:t>
      </w:r>
      <w:r w:rsidRPr="005A1270">
        <w:rPr>
          <w:rFonts w:eastAsia="Times New Roman" w:cs="Times New Roman"/>
          <w:szCs w:val="24"/>
        </w:rPr>
        <w:br/>
        <w:t xml:space="preserve">неиспользованных лимитов бюджетных обязательств (бюджетных </w:t>
      </w:r>
      <w:r w:rsidRPr="005A1270">
        <w:rPr>
          <w:rFonts w:eastAsia="Times New Roman" w:cs="Times New Roman"/>
          <w:szCs w:val="24"/>
        </w:rPr>
        <w:br/>
        <w:t xml:space="preserve">ассигнований на исполнение публичных нормативных обязательств), </w:t>
      </w:r>
      <w:r w:rsidRPr="005A1270">
        <w:rPr>
          <w:rFonts w:eastAsia="Times New Roman" w:cs="Times New Roman"/>
          <w:szCs w:val="24"/>
        </w:rPr>
        <w:br/>
        <w:t>отраженных на соответствующем лицевом счете получателя бюджетных средств, открытом в у</w:t>
      </w:r>
      <w:r w:rsidRPr="005A1270">
        <w:rPr>
          <w:rFonts w:eastAsia="Times New Roman" w:cs="Times New Roman"/>
          <w:szCs w:val="24"/>
        </w:rPr>
        <w:t>с</w:t>
      </w:r>
      <w:r w:rsidRPr="005A1270">
        <w:rPr>
          <w:rFonts w:eastAsia="Times New Roman" w:cs="Times New Roman"/>
          <w:szCs w:val="24"/>
        </w:rPr>
        <w:t xml:space="preserve">тановленном порядке в Управлении, отдельно </w:t>
      </w:r>
      <w:r w:rsidRPr="005A1270">
        <w:rPr>
          <w:rFonts w:eastAsia="Times New Roman" w:cs="Times New Roman"/>
          <w:szCs w:val="24"/>
        </w:rPr>
        <w:br/>
        <w:t>для текущего финансового года, для первого и для второго года планового периода;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8" w:name="P71"/>
      <w:bookmarkEnd w:id="8"/>
      <w:r w:rsidRPr="005A1270">
        <w:rPr>
          <w:rFonts w:eastAsia="Times New Roman" w:cs="Times New Roman"/>
          <w:szCs w:val="24"/>
        </w:rPr>
        <w:t xml:space="preserve">соответствие предмета бюджетного обязательства, указанного </w:t>
      </w:r>
      <w:r w:rsidRPr="005A1270">
        <w:rPr>
          <w:rFonts w:eastAsia="Times New Roman" w:cs="Times New Roman"/>
          <w:szCs w:val="24"/>
        </w:rPr>
        <w:br/>
        <w:t>в Сведениях о бюджетном обязательстве, документе-основании, коду вида (кодам видов) расх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дов классификации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</w:t>
      </w:r>
      <w:r w:rsidRPr="005A1270">
        <w:rPr>
          <w:rFonts w:eastAsia="Times New Roman" w:cs="Times New Roman"/>
          <w:szCs w:val="24"/>
        </w:rPr>
        <w:br/>
        <w:t>указанному в Сведениях о бюджетном обязательстве, документе-основании.</w:t>
      </w:r>
      <w:bookmarkStart w:id="9" w:name="P72"/>
      <w:bookmarkEnd w:id="9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trike/>
          <w:szCs w:val="24"/>
        </w:rPr>
      </w:pPr>
      <w:r w:rsidRPr="005A1270">
        <w:rPr>
          <w:rFonts w:eastAsia="Times New Roman" w:cs="Times New Roman"/>
          <w:szCs w:val="24"/>
        </w:rPr>
        <w:t xml:space="preserve">При проверке Сведений о бюджетном обязательстве, возникшем </w:t>
      </w:r>
      <w:r w:rsidRPr="005A1270">
        <w:rPr>
          <w:rFonts w:eastAsia="Times New Roman" w:cs="Times New Roman"/>
          <w:szCs w:val="24"/>
        </w:rPr>
        <w:br/>
        <w:t>на основании документов-оснований, предусмотренных пунктом 1.5 графы 1 Перечня докуме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 xml:space="preserve">тов-оснований, Управление осуществляет проверку </w:t>
      </w:r>
      <w:r w:rsidRPr="005A1270">
        <w:rPr>
          <w:rFonts w:eastAsia="Times New Roman" w:cs="Times New Roman"/>
          <w:szCs w:val="24"/>
        </w:rPr>
        <w:br/>
        <w:t xml:space="preserve">соответствия информации, включаемой в Сведения о бюджетном </w:t>
      </w:r>
      <w:r w:rsidRPr="005A1270">
        <w:rPr>
          <w:rFonts w:eastAsia="Times New Roman" w:cs="Times New Roman"/>
          <w:szCs w:val="24"/>
        </w:rPr>
        <w:br/>
        <w:t>обязательстве, аналогичной информации, подлежащей включению в реестр контрактов, и усл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виям документа-основания.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формирования Сведений о бюджетном обязательстве </w:t>
      </w:r>
      <w:r w:rsidRPr="005A1270">
        <w:rPr>
          <w:rFonts w:eastAsia="Times New Roman" w:cs="Times New Roman"/>
          <w:szCs w:val="24"/>
        </w:rPr>
        <w:br/>
        <w:t xml:space="preserve">Управлением при постановке на учет бюджетного обязательства (внесении </w:t>
      </w:r>
      <w:r w:rsidRPr="005A1270">
        <w:rPr>
          <w:rFonts w:eastAsia="Times New Roman" w:cs="Times New Roman"/>
          <w:szCs w:val="24"/>
        </w:rPr>
        <w:br/>
        <w:t xml:space="preserve">в него изменений) осуществляется проверка, предусмотренная абзацем </w:t>
      </w:r>
      <w:r w:rsidRPr="005A1270">
        <w:rPr>
          <w:rFonts w:eastAsia="Times New Roman" w:cs="Times New Roman"/>
          <w:szCs w:val="24"/>
        </w:rPr>
        <w:br/>
        <w:t>четвертым настоящего пункта.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При постановке на учет бюджетных обязательств, возникающих </w:t>
      </w:r>
      <w:r w:rsidRPr="005A1270">
        <w:rPr>
          <w:rFonts w:eastAsia="Times New Roman" w:cs="Times New Roman"/>
          <w:szCs w:val="24"/>
        </w:rPr>
        <w:br/>
        <w:t xml:space="preserve">на основании документов-оснований, предусмотренных пунктами </w:t>
      </w:r>
      <w:r w:rsidRPr="005A1270">
        <w:rPr>
          <w:rFonts w:eastAsia="Times New Roman" w:cs="Times New Roman"/>
          <w:szCs w:val="24"/>
        </w:rPr>
        <w:br/>
        <w:t xml:space="preserve">1.1., 1.2., 1.3., 1.4. графы 1 Перечня документов-оснований, подлежащих </w:t>
      </w:r>
      <w:r w:rsidRPr="005A1270">
        <w:rPr>
          <w:rFonts w:eastAsia="Times New Roman" w:cs="Times New Roman"/>
          <w:szCs w:val="24"/>
        </w:rP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5A1270">
        <w:rPr>
          <w:rFonts w:eastAsia="Times New Roman" w:cs="Times New Roman"/>
          <w:szCs w:val="24"/>
        </w:rPr>
        <w:br/>
        <w:t xml:space="preserve">аналогичной информации, подлежащей проверке в соответствии </w:t>
      </w:r>
      <w:r w:rsidRPr="005A1270">
        <w:rPr>
          <w:rFonts w:eastAsia="Times New Roman" w:cs="Times New Roman"/>
          <w:szCs w:val="24"/>
        </w:rPr>
        <w:br/>
        <w:t>с Правилами контроля № 1193.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0" w:name="P74"/>
      <w:bookmarkEnd w:id="10"/>
      <w:r w:rsidRPr="005A1270">
        <w:rPr>
          <w:rFonts w:eastAsia="Times New Roman" w:cs="Times New Roman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eastAsia="Times New Roman" w:cs="Times New Roman"/>
          <w:szCs w:val="24"/>
        </w:rPr>
        <w:br/>
        <w:t xml:space="preserve">обязательство, предусматривающих уменьшение суммы принятого </w:t>
      </w:r>
      <w:r w:rsidRPr="005A1270">
        <w:rPr>
          <w:rFonts w:eastAsia="Times New Roman" w:cs="Times New Roman"/>
          <w:szCs w:val="24"/>
        </w:rPr>
        <w:br/>
        <w:t xml:space="preserve">бюджетного обязательства, Управление осуществляет проверку </w:t>
      </w:r>
      <w:r w:rsidRPr="005A1270">
        <w:rPr>
          <w:rFonts w:eastAsia="Times New Roman" w:cs="Times New Roman"/>
          <w:szCs w:val="24"/>
        </w:rPr>
        <w:br/>
      </w:r>
      <w:proofErr w:type="spellStart"/>
      <w:r w:rsidRPr="005A1270">
        <w:rPr>
          <w:rFonts w:eastAsia="Times New Roman" w:cs="Times New Roman"/>
          <w:szCs w:val="24"/>
        </w:rPr>
        <w:t>непревышения</w:t>
      </w:r>
      <w:proofErr w:type="spellEnd"/>
      <w:r w:rsidRPr="005A1270">
        <w:rPr>
          <w:rFonts w:eastAsia="Times New Roman" w:cs="Times New Roman"/>
          <w:szCs w:val="24"/>
        </w:rPr>
        <w:t xml:space="preserve"> суммы исполнения бюджетного обязательства </w:t>
      </w:r>
      <w:r w:rsidRPr="005A1270">
        <w:rPr>
          <w:rFonts w:eastAsia="Times New Roman" w:cs="Times New Roman"/>
          <w:szCs w:val="24"/>
        </w:rPr>
        <w:br/>
        <w:t>над изменяемой суммой бюджетного обязательства.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5A1270">
        <w:rPr>
          <w:rFonts w:eastAsia="Times New Roman" w:cs="Times New Roman"/>
          <w:iCs/>
          <w:szCs w:val="24"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5A1270">
        <w:rPr>
          <w:rFonts w:eastAsia="Times New Roman" w:cs="Times New Roman"/>
          <w:iCs/>
          <w:szCs w:val="24"/>
        </w:rPr>
        <w:br/>
        <w:t>настоящего пункта, не осуществляется.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lastRenderedPageBreak/>
        <w:t>2.7. </w:t>
      </w:r>
      <w:proofErr w:type="gramStart"/>
      <w:r w:rsidRPr="005A1270">
        <w:rPr>
          <w:rFonts w:eastAsia="Times New Roman" w:cs="Times New Roman"/>
          <w:szCs w:val="24"/>
        </w:rPr>
        <w:t xml:space="preserve">В случае представления в Управление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 на бумажном носителе в дополнение</w:t>
      </w:r>
      <w:proofErr w:type="gramEnd"/>
      <w:r w:rsidRPr="005A1270">
        <w:rPr>
          <w:rFonts w:eastAsia="Times New Roman" w:cs="Times New Roman"/>
          <w:szCs w:val="24"/>
        </w:rPr>
        <w:t xml:space="preserve"> к проверке, </w:t>
      </w:r>
      <w:r w:rsidRPr="005A1270">
        <w:rPr>
          <w:rFonts w:eastAsia="Times New Roman" w:cs="Times New Roman"/>
          <w:szCs w:val="24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идентичность информации, отраженной в Сведениях о бюджетном </w:t>
      </w:r>
      <w:r w:rsidRPr="005A1270">
        <w:rPr>
          <w:rFonts w:eastAsia="Times New Roman" w:cs="Times New Roman"/>
          <w:szCs w:val="24"/>
        </w:rPr>
        <w:br/>
        <w:t xml:space="preserve">обязательстве на бумажном носителе, информации, содержащейся </w:t>
      </w:r>
      <w:r w:rsidRPr="005A1270">
        <w:rPr>
          <w:rFonts w:eastAsia="Times New Roman" w:cs="Times New Roman"/>
          <w:szCs w:val="24"/>
        </w:rPr>
        <w:br/>
        <w:t xml:space="preserve">в Сведениях о бюджетном </w:t>
      </w:r>
      <w:r w:rsidRPr="00EF5717">
        <w:rPr>
          <w:rFonts w:eastAsia="Times New Roman" w:cs="Times New Roman"/>
          <w:szCs w:val="24"/>
        </w:rPr>
        <w:t xml:space="preserve">обязательстве, представленной на машинном </w:t>
      </w:r>
      <w:r w:rsidRPr="00EF5717">
        <w:rPr>
          <w:rFonts w:eastAsia="Times New Roman" w:cs="Times New Roman"/>
          <w:szCs w:val="24"/>
        </w:rPr>
        <w:br/>
        <w:t>носителе;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 xml:space="preserve">соответствие подписей лиц, имеющих право подписывать Сведения </w:t>
      </w:r>
      <w:r w:rsidRPr="00EF5717">
        <w:rPr>
          <w:rFonts w:eastAsia="Times New Roman" w:cs="Times New Roman"/>
          <w:szCs w:val="24"/>
        </w:rPr>
        <w:br/>
        <w:t>о бюджетном обязательстве от имени получателя средств местного бюджета, имеющимся в Управлении образцам, представленным получателем средств местного бюджета в порядке, уст</w:t>
      </w:r>
      <w:r w:rsidRPr="00EF5717">
        <w:rPr>
          <w:rFonts w:eastAsia="Times New Roman" w:cs="Times New Roman"/>
          <w:szCs w:val="24"/>
        </w:rPr>
        <w:t>а</w:t>
      </w:r>
      <w:r w:rsidRPr="00EF5717">
        <w:rPr>
          <w:rFonts w:eastAsia="Times New Roman" w:cs="Times New Roman"/>
          <w:szCs w:val="24"/>
        </w:rPr>
        <w:t>новленном для открытия соответствующего лицевого счета.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 xml:space="preserve">2.8. При постановке на учет бюджетного обязательства (внесении </w:t>
      </w:r>
      <w:r w:rsidRPr="00EF5717">
        <w:rPr>
          <w:rFonts w:eastAsia="Times New Roman" w:cs="Times New Roman"/>
          <w:szCs w:val="24"/>
        </w:rPr>
        <w:br/>
        <w:t>в него изменений) Управление осуществляет проверку Сведений</w:t>
      </w:r>
      <w:r w:rsidRPr="005A1270"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br/>
        <w:t>о бюджетном обязательстве, сформированном на основании документа-основания, предусмо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>ренного: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пунктами 1.1., 1.2., 1.3., 1.4. графы 1 Перечня документов-оснований, сформированного с и</w:t>
      </w:r>
      <w:r w:rsidRPr="005A1270">
        <w:rPr>
          <w:rFonts w:eastAsia="Times New Roman" w:cs="Times New Roman"/>
          <w:szCs w:val="24"/>
        </w:rPr>
        <w:t>с</w:t>
      </w:r>
      <w:r w:rsidRPr="005A1270">
        <w:rPr>
          <w:rFonts w:eastAsia="Times New Roman" w:cs="Times New Roman"/>
          <w:szCs w:val="24"/>
        </w:rPr>
        <w:t>пользованием ЕИС, – в течение одного рабочего дня, следующего за днем поступления в Упра</w:t>
      </w:r>
      <w:r w:rsidRPr="005A1270">
        <w:rPr>
          <w:rFonts w:eastAsia="Times New Roman" w:cs="Times New Roman"/>
          <w:szCs w:val="24"/>
        </w:rPr>
        <w:t>в</w:t>
      </w:r>
      <w:r w:rsidRPr="005A1270">
        <w:rPr>
          <w:rFonts w:eastAsia="Times New Roman" w:cs="Times New Roman"/>
          <w:szCs w:val="24"/>
        </w:rPr>
        <w:t xml:space="preserve">ление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 или документа-основания в соответствии с пунктами 24 и 28 Правил контроля № 1193;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пунктом 1.5 графы 1 Перечня документов-оснований, </w:t>
      </w:r>
      <w:r w:rsidRPr="005A1270">
        <w:rPr>
          <w:rFonts w:eastAsia="Times New Roman" w:cs="Times New Roman"/>
          <w:szCs w:val="24"/>
        </w:rPr>
        <w:br/>
        <w:t>сформированного с использованием ЕИС, – в течение трех рабочих дней, следующих за днем п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ступления в Управление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 или документа-основания в соответствии с пунктом 15 Правил ведения реестра контрактов;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пунктами 1.6 - 1.11 и 3 графы 1 Перечня документов-оснований, </w:t>
      </w:r>
      <w:r w:rsidRPr="005A1270">
        <w:rPr>
          <w:rFonts w:eastAsia="Times New Roman" w:cs="Times New Roman"/>
          <w:szCs w:val="24"/>
        </w:rPr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2.9. При формировании Сведений о бюджетном обязательстве </w:t>
      </w:r>
      <w:r w:rsidRPr="005A1270">
        <w:rPr>
          <w:rFonts w:eastAsia="Times New Roman" w:cs="Times New Roman"/>
          <w:szCs w:val="24"/>
        </w:rPr>
        <w:br/>
        <w:t>с использованием ЕИС проверка, предусмотренная: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абзацами вторым, третьим, пятым пункта 2.6 настоящего Порядка, осуществляется в ЕИС;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абзацами четвертым пункта 2.6 настоящего Порядка, осуществляется </w:t>
      </w:r>
      <w:r w:rsidRPr="005A1270">
        <w:rPr>
          <w:rFonts w:eastAsia="Times New Roman" w:cs="Times New Roman"/>
          <w:szCs w:val="24"/>
        </w:rPr>
        <w:br/>
        <w:t>в информационной системе Федерального казначейства.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положительного результата проверки, указанной в абзаце </w:t>
      </w:r>
      <w:r w:rsidRPr="005A1270">
        <w:rPr>
          <w:rFonts w:eastAsia="Times New Roman" w:cs="Times New Roman"/>
          <w:szCs w:val="24"/>
        </w:rPr>
        <w:br/>
        <w:t xml:space="preserve">втором настоящего пункта, Сведения о бюджетных обязательствах </w:t>
      </w:r>
      <w:r w:rsidRPr="005A1270">
        <w:rPr>
          <w:rFonts w:eastAsia="Times New Roman" w:cs="Times New Roman"/>
          <w:szCs w:val="24"/>
        </w:rPr>
        <w:br/>
        <w:t xml:space="preserve">и информация о положительном результате проверок направляются </w:t>
      </w:r>
      <w:r w:rsidRPr="005A1270">
        <w:rPr>
          <w:rFonts w:eastAsia="Times New Roman" w:cs="Times New Roman"/>
          <w:szCs w:val="24"/>
        </w:rP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1" w:name="P77"/>
      <w:bookmarkEnd w:id="11"/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2.10. </w:t>
      </w:r>
      <w:proofErr w:type="gramStart"/>
      <w:r w:rsidRPr="005A1270">
        <w:rPr>
          <w:rFonts w:eastAsia="Times New Roman" w:cs="Times New Roman"/>
          <w:szCs w:val="24"/>
        </w:rPr>
        <w:t xml:space="preserve">В случае положительного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67">
        <w:r w:rsidRPr="005A1270">
          <w:rPr>
            <w:rFonts w:eastAsia="Times New Roman" w:cs="Times New Roman"/>
            <w:szCs w:val="24"/>
          </w:rPr>
          <w:t>пунктами 2.6</w:t>
        </w:r>
      </w:hyperlink>
      <w:r w:rsidRPr="005A1270">
        <w:rPr>
          <w:rFonts w:eastAsia="Times New Roman" w:cs="Times New Roman"/>
          <w:szCs w:val="24"/>
        </w:rPr>
        <w:t xml:space="preserve"> и </w:t>
      </w:r>
      <w:hyperlink w:anchor="P74">
        <w:r w:rsidRPr="005A1270">
          <w:rPr>
            <w:rFonts w:eastAsia="Times New Roman" w:cs="Times New Roman"/>
            <w:szCs w:val="24"/>
          </w:rPr>
          <w:t>2.7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Порядка, Управление присваивает учетный номер бюджетному обязательству (вн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сит изменения в ранее поставленное на учет бюджетное обязательство) в течение сроков, указа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>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</w:t>
      </w:r>
      <w:proofErr w:type="gramEnd"/>
      <w:r w:rsidRPr="005A1270">
        <w:rPr>
          <w:rFonts w:eastAsia="Times New Roman" w:cs="Times New Roman"/>
          <w:szCs w:val="24"/>
        </w:rPr>
        <w:t xml:space="preserve"> (</w:t>
      </w:r>
      <w:proofErr w:type="gramStart"/>
      <w:r w:rsidRPr="005A1270">
        <w:rPr>
          <w:rFonts w:eastAsia="Times New Roman" w:cs="Times New Roman"/>
          <w:szCs w:val="24"/>
        </w:rPr>
        <w:t>внесения изменений в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жетное обязательство) направляет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извещение о постано</w:t>
      </w:r>
      <w:r w:rsidRPr="005A1270">
        <w:rPr>
          <w:rFonts w:eastAsia="Times New Roman" w:cs="Times New Roman"/>
          <w:szCs w:val="24"/>
        </w:rPr>
        <w:t>в</w:t>
      </w:r>
      <w:r w:rsidRPr="005A1270">
        <w:rPr>
          <w:rFonts w:eastAsia="Times New Roman" w:cs="Times New Roman"/>
          <w:szCs w:val="24"/>
        </w:rPr>
        <w:t xml:space="preserve">ке на учет (изменении) бюджетного обязательства, </w:t>
      </w:r>
      <w:hyperlink r:id="rId9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которого установлены Прилож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>нием 12 к Порядку учета бюджетных и денежных обязательств получателей средств федеральн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го бюджета территориальными органами Федерального казначейства, утвержденному приказом </w:t>
      </w:r>
      <w:r w:rsidRPr="00EF5717">
        <w:rPr>
          <w:rFonts w:eastAsia="Times New Roman" w:cs="Times New Roman"/>
          <w:szCs w:val="24"/>
        </w:rPr>
        <w:t>Министерства финансов Российской Федерации от 30 октября 2020 года № 258н (далее соотве</w:t>
      </w:r>
      <w:r w:rsidRPr="00EF5717">
        <w:rPr>
          <w:rFonts w:eastAsia="Times New Roman" w:cs="Times New Roman"/>
          <w:szCs w:val="24"/>
        </w:rPr>
        <w:t>т</w:t>
      </w:r>
      <w:r w:rsidRPr="00EF5717">
        <w:rPr>
          <w:rFonts w:eastAsia="Times New Roman" w:cs="Times New Roman"/>
          <w:szCs w:val="24"/>
        </w:rPr>
        <w:t>ственно – Порядок Минфина России, Извещение о бюджетном обязательстве).</w:t>
      </w:r>
      <w:proofErr w:type="gramEnd"/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lastRenderedPageBreak/>
        <w:t xml:space="preserve">Извещение о бюджетном обязательстве направляется Управлением </w:t>
      </w:r>
      <w:r w:rsidRPr="00EF5717">
        <w:rPr>
          <w:rFonts w:eastAsia="Times New Roman" w:cs="Times New Roman"/>
          <w:szCs w:val="24"/>
        </w:rPr>
        <w:br/>
        <w:t>получателю средств местного бюджета: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</w:t>
      </w:r>
      <w:r w:rsidRPr="00EF5717">
        <w:rPr>
          <w:rFonts w:eastAsia="Times New Roman" w:cs="Times New Roman"/>
          <w:szCs w:val="24"/>
        </w:rPr>
        <w:t>д</w:t>
      </w:r>
      <w:r w:rsidRPr="00EF5717">
        <w:rPr>
          <w:rFonts w:eastAsia="Times New Roman" w:cs="Times New Roman"/>
          <w:szCs w:val="24"/>
        </w:rPr>
        <w:t xml:space="preserve">ставленных в форме </w:t>
      </w:r>
      <w:r w:rsidRPr="00EF5717">
        <w:rPr>
          <w:rFonts w:eastAsia="Times New Roman" w:cs="Times New Roman"/>
          <w:szCs w:val="24"/>
        </w:rPr>
        <w:br/>
        <w:t>электронного документа;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на бумажном носителе, подписанном лицом, имеющим право </w:t>
      </w:r>
      <w:r w:rsidRPr="005A1270">
        <w:rPr>
          <w:rFonts w:eastAsia="Times New Roman" w:cs="Times New Roman"/>
          <w:szCs w:val="24"/>
        </w:rPr>
        <w:br/>
        <w:t>действовать от имени Управления, – в отношении Сведений о бюджетном обязательстве, пре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>ставленных на бумажном носителе.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Учетный номер бюджетного обязательства является уникальным </w:t>
      </w:r>
      <w:r w:rsidRPr="005A1270">
        <w:rPr>
          <w:rFonts w:eastAsia="Times New Roman" w:cs="Times New Roman"/>
          <w:szCs w:val="24"/>
        </w:rPr>
        <w:br/>
        <w:t>и не подлежит изменению, в том числе при изменении отдельных реквизитов бюджетного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Учетный номер бюджетного обязательства имеет следующую </w:t>
      </w:r>
      <w:r w:rsidRPr="005A1270">
        <w:rPr>
          <w:rFonts w:eastAsia="Times New Roman" w:cs="Times New Roman"/>
          <w:szCs w:val="24"/>
        </w:rPr>
        <w:br/>
        <w:t>структуру, состоящую из девятнадцати разрядов: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 1 по 8 разряд – уникальный код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по сводному реестру участников бюджетного процесса, а также юридических лиц, не являющихся участниками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>жетного процесса (далее – Сводный реестр);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9 и 10 разряды – последние две цифры года, в котором бюджетное </w:t>
      </w:r>
      <w:r w:rsidRPr="005A1270">
        <w:rPr>
          <w:rFonts w:eastAsia="Times New Roman" w:cs="Times New Roman"/>
          <w:szCs w:val="24"/>
        </w:rPr>
        <w:br/>
        <w:t>обязательство поставлено на учет;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 11 по 19 разряд – уникальный номер бюджетного обязательства, </w:t>
      </w:r>
      <w:r w:rsidRPr="005A1270">
        <w:rPr>
          <w:rFonts w:eastAsia="Times New Roman" w:cs="Times New Roman"/>
          <w:szCs w:val="24"/>
        </w:rPr>
        <w:br/>
        <w:t>присваиваемый Управлением в рамках одного календарного года.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Одно поставленное на учет бюджетное обязательство может содержать несколько кодов класс</w:t>
      </w:r>
      <w:r w:rsidRPr="005A1270">
        <w:rPr>
          <w:rFonts w:eastAsia="Times New Roman" w:cs="Times New Roman"/>
          <w:szCs w:val="24"/>
        </w:rPr>
        <w:t>и</w:t>
      </w:r>
      <w:r w:rsidRPr="005A1270">
        <w:rPr>
          <w:rFonts w:eastAsia="Times New Roman" w:cs="Times New Roman"/>
          <w:szCs w:val="24"/>
        </w:rPr>
        <w:t xml:space="preserve">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2.11. В случае отрицательного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5A1270">
          <w:rPr>
            <w:rFonts w:eastAsia="Times New Roman" w:cs="Times New Roman"/>
            <w:szCs w:val="24"/>
          </w:rPr>
          <w:t>третьим</w:t>
        </w:r>
      </w:hyperlink>
      <w:r w:rsidRPr="005A1270">
        <w:rPr>
          <w:rFonts w:eastAsia="Times New Roman" w:cs="Times New Roman"/>
          <w:szCs w:val="24"/>
        </w:rPr>
        <w:t xml:space="preserve">, пятым и шестым пункта 2.6 и </w:t>
      </w:r>
      <w:hyperlink w:anchor="P74">
        <w:r w:rsidRPr="005A1270">
          <w:rPr>
            <w:rFonts w:eastAsia="Times New Roman" w:cs="Times New Roman"/>
            <w:szCs w:val="24"/>
          </w:rPr>
          <w:t>пунктом 2.7</w:t>
        </w:r>
      </w:hyperlink>
      <w:r w:rsidRPr="005A1270"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направляет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уведомление </w:t>
      </w:r>
      <w:r w:rsidRPr="005A1270">
        <w:rPr>
          <w:rFonts w:eastAsia="Times New Roman" w:cs="Times New Roman"/>
          <w:szCs w:val="24"/>
        </w:rPr>
        <w:br/>
        <w:t xml:space="preserve">в электронной форме, содержащее информацию, позволяющую </w:t>
      </w:r>
      <w:r w:rsidRPr="005A1270">
        <w:rPr>
          <w:rFonts w:eastAsia="Times New Roman" w:cs="Times New Roman"/>
          <w:szCs w:val="24"/>
        </w:rPr>
        <w:br/>
        <w:t>идентифицировать документ, не принятый к исполнению, а также причину, по которой пост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новка на учет бюджетного обязательства не осуществляется, и дату отказа в соответствии с пр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вилами организации и функционирования системы казначейских платежей, установленными Ф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деральным </w:t>
      </w:r>
      <w:r w:rsidRPr="005A1270">
        <w:rPr>
          <w:rFonts w:eastAsia="Times New Roman" w:cs="Times New Roman"/>
          <w:szCs w:val="24"/>
        </w:rPr>
        <w:br/>
        <w:t xml:space="preserve">казначейством, – в отношении Сведений о бюджетном обязательстве, </w:t>
      </w:r>
      <w:r w:rsidRPr="005A1270">
        <w:rPr>
          <w:rFonts w:eastAsia="Times New Roman" w:cs="Times New Roman"/>
          <w:szCs w:val="24"/>
        </w:rPr>
        <w:br/>
        <w:t>представленных в форме электронного документа;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возвращает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копию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с указанием причины, по которой постановка </w:t>
      </w:r>
      <w:r w:rsidRPr="005A1270">
        <w:rPr>
          <w:rFonts w:eastAsia="Times New Roman" w:cs="Times New Roman"/>
          <w:szCs w:val="24"/>
        </w:rPr>
        <w:br/>
        <w:t xml:space="preserve">на учет бюджетного обязательства не осуществляется, даты отказа, </w:t>
      </w:r>
      <w:r w:rsidRPr="005A1270">
        <w:rPr>
          <w:rFonts w:eastAsia="Times New Roman" w:cs="Times New Roman"/>
          <w:szCs w:val="24"/>
        </w:rPr>
        <w:br/>
        <w:t xml:space="preserve">должности сотрудника Управления, его подписи, расшифровки подписи </w:t>
      </w:r>
      <w:r w:rsidRPr="005A1270">
        <w:rPr>
          <w:rFonts w:eastAsia="Times New Roman" w:cs="Times New Roman"/>
          <w:szCs w:val="24"/>
        </w:rPr>
        <w:br/>
        <w:t>с указанием инициалов и фамилии, – в отношении Сведений о бюджетном обязательстве, пре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>ставленных на бумажном носителе.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2.12. </w:t>
      </w:r>
      <w:proofErr w:type="gramStart"/>
      <w:r w:rsidRPr="005A1270">
        <w:rPr>
          <w:rFonts w:eastAsia="Times New Roman" w:cs="Times New Roman"/>
          <w:szCs w:val="24"/>
        </w:rPr>
        <w:t xml:space="preserve">В случае отрицательного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70">
        <w:r w:rsidRPr="005A1270">
          <w:rPr>
            <w:rFonts w:eastAsia="Times New Roman" w:cs="Times New Roman"/>
            <w:szCs w:val="24"/>
          </w:rPr>
          <w:t>абзацем четвертым пункта 2.6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Порядка, Управление присваивает учетный номер бюджетному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тельству (вносит изменения в ранее </w:t>
      </w:r>
      <w:r w:rsidRPr="005A1270">
        <w:rPr>
          <w:rFonts w:eastAsia="Times New Roman" w:cs="Times New Roman"/>
          <w:szCs w:val="24"/>
        </w:rPr>
        <w:br/>
        <w:t>поставленное на учет бюджетное обязательство) и в день постановки на учет бюджетного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тельства (внесения изменений в ранее поставленное </w:t>
      </w:r>
      <w:r w:rsidRPr="005A1270">
        <w:rPr>
          <w:rFonts w:eastAsia="Times New Roman" w:cs="Times New Roman"/>
          <w:szCs w:val="24"/>
        </w:rPr>
        <w:br/>
        <w:t>на учет бюджетное обязательство) направляет: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Извещение о бюджетном </w:t>
      </w:r>
      <w:r w:rsidRPr="005A1270">
        <w:rPr>
          <w:rFonts w:eastAsia="Times New Roman" w:cs="Times New Roman"/>
          <w:szCs w:val="24"/>
        </w:rPr>
        <w:br/>
        <w:t>обязательстве с указанием информации, предусмотренной пунктом 2.10 настоящего Порядка;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lastRenderedPageBreak/>
        <w:t xml:space="preserve">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главному распорядителю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в ведении которого находится получатель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Уведомление о превышении бюджетным обязательством неиспользованных лимитов бюджетных обязательств, </w:t>
      </w:r>
      <w:hyperlink r:id="rId10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которого установлены приложением 4 к Порядку Минфина России.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2.13. </w:t>
      </w:r>
      <w:proofErr w:type="gramStart"/>
      <w:r w:rsidRPr="005A1270">
        <w:rPr>
          <w:rFonts w:eastAsia="Times New Roman" w:cs="Times New Roman"/>
          <w:szCs w:val="24"/>
        </w:rPr>
        <w:t xml:space="preserve">В бюджетные обязательства, поставленные на учет до начала </w:t>
      </w:r>
      <w:r w:rsidRPr="005A1270">
        <w:rPr>
          <w:rFonts w:eastAsia="Times New Roman" w:cs="Times New Roman"/>
          <w:szCs w:val="24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вносятся </w:t>
      </w:r>
      <w:r w:rsidRPr="005A1270">
        <w:rPr>
          <w:rFonts w:eastAsia="Times New Roman" w:cs="Times New Roman"/>
          <w:szCs w:val="24"/>
        </w:rPr>
        <w:br/>
        <w:t xml:space="preserve">изменения в соответствии с пунктом 2.4 настоящего Порядка в срок </w:t>
      </w:r>
      <w:r w:rsidRPr="005A1270">
        <w:rPr>
          <w:rFonts w:eastAsia="Times New Roman" w:cs="Times New Roman"/>
          <w:szCs w:val="24"/>
        </w:rPr>
        <w:br/>
        <w:t xml:space="preserve">до 1 февраля текущего финансового года в части уточнения суммы </w:t>
      </w:r>
      <w:r w:rsidRPr="005A1270">
        <w:rPr>
          <w:rFonts w:eastAsia="Times New Roman" w:cs="Times New Roman"/>
          <w:szCs w:val="24"/>
        </w:rPr>
        <w:br/>
        <w:t xml:space="preserve">неисполненного на конец отчетного финансового года бюджетного </w:t>
      </w:r>
      <w:r w:rsidRPr="005A1270">
        <w:rPr>
          <w:rFonts w:eastAsia="Times New Roman" w:cs="Times New Roman"/>
          <w:szCs w:val="24"/>
        </w:rPr>
        <w:br/>
        <w:t xml:space="preserve">обязательства и суммы, предусмотренной на плановый период </w:t>
      </w:r>
      <w:r w:rsidRPr="005A1270">
        <w:rPr>
          <w:rFonts w:eastAsia="Times New Roman" w:cs="Times New Roman"/>
          <w:szCs w:val="24"/>
        </w:rPr>
        <w:br/>
        <w:t>(при наличии).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Управление в случае отрицательного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обязательстве, сформированных по бюджетным </w:t>
      </w:r>
      <w:r w:rsidRPr="005A1270">
        <w:rPr>
          <w:rFonts w:eastAsia="Times New Roman" w:cs="Times New Roman"/>
          <w:szCs w:val="24"/>
        </w:rPr>
        <w:br/>
        <w:t xml:space="preserve">обязательствам, предусмотренным настоящим пунктом, на соответствие </w:t>
      </w:r>
      <w:r w:rsidRPr="005A1270">
        <w:rPr>
          <w:rFonts w:eastAsia="Times New Roman" w:cs="Times New Roman"/>
          <w:szCs w:val="24"/>
        </w:rPr>
        <w:br/>
        <w:t xml:space="preserve">положениям абзаца </w:t>
      </w:r>
      <w:hyperlink w:anchor="P70">
        <w:r w:rsidRPr="005A1270">
          <w:rPr>
            <w:rFonts w:eastAsia="Times New Roman" w:cs="Times New Roman"/>
            <w:szCs w:val="24"/>
          </w:rPr>
          <w:t>четвертого пункта 2.6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Порядка, направляет для сведения главн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му распорядителю (распорядителю)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в ведении которого находится получатель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br/>
        <w:t xml:space="preserve">бюджета, Уведомление о превышении бюджетным обязательством </w:t>
      </w:r>
      <w:r w:rsidRPr="005A1270">
        <w:rPr>
          <w:rFonts w:eastAsia="Times New Roman" w:cs="Times New Roman"/>
          <w:szCs w:val="24"/>
        </w:rPr>
        <w:br/>
        <w:t xml:space="preserve">неиспользованных лимитов бюджетных обязательств, </w:t>
      </w:r>
      <w:hyperlink r:id="rId11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которого установлены прил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жением 4 к Порядку Минфина</w:t>
      </w:r>
      <w:proofErr w:type="gramEnd"/>
      <w:r w:rsidRPr="005A1270">
        <w:rPr>
          <w:rFonts w:eastAsia="Times New Roman" w:cs="Times New Roman"/>
          <w:szCs w:val="24"/>
        </w:rPr>
        <w:t xml:space="preserve"> России, не позднее </w:t>
      </w:r>
      <w:r w:rsidRPr="005A1270">
        <w:rPr>
          <w:rFonts w:eastAsia="Times New Roman" w:cs="Times New Roman"/>
          <w:szCs w:val="24"/>
        </w:rPr>
        <w:br/>
        <w:t xml:space="preserve">следующего рабочего дня со дня получения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2.14. </w:t>
      </w:r>
      <w:proofErr w:type="gramStart"/>
      <w:r w:rsidRPr="005A1270">
        <w:rPr>
          <w:rFonts w:eastAsia="Times New Roman" w:cs="Times New Roman"/>
          <w:szCs w:val="24"/>
        </w:rPr>
        <w:t xml:space="preserve">В случае ликвидации, реорганизации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либо измен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ния типа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казенного учреждения не позднее пяти рабочих дней со дня отзыва с соотве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 xml:space="preserve">ствующего лицевого счета </w:t>
      </w:r>
      <w:r w:rsidRPr="005A1270">
        <w:rPr>
          <w:rFonts w:eastAsia="Times New Roman" w:cs="Times New Roman"/>
          <w:szCs w:val="24"/>
        </w:rPr>
        <w:br/>
        <w:t xml:space="preserve">получателя бюджетных средств неиспользованных лимитов бюджетных </w:t>
      </w:r>
      <w:r w:rsidRPr="005A1270">
        <w:rPr>
          <w:rFonts w:eastAsia="Times New Roman" w:cs="Times New Roman"/>
          <w:szCs w:val="24"/>
        </w:rPr>
        <w:br/>
        <w:t>обязательств Управлением вносятся изменения в ранее учтенные бюджетные обязательства п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части аннулирования соответствующих неисполненных бюджетных обязательств.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III. Особенности учета бюджетных обязательств</w:t>
      </w: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по исполнительным документам, решениям налоговых органов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3.1. </w:t>
      </w:r>
      <w:proofErr w:type="gramStart"/>
      <w:r w:rsidRPr="005A1270">
        <w:rPr>
          <w:rFonts w:eastAsia="Times New Roman" w:cs="Times New Roman"/>
          <w:szCs w:val="24"/>
        </w:rPr>
        <w:t xml:space="preserve">Сведения о бюджетном обязательстве, возникшем в соответствии </w:t>
      </w:r>
      <w:r w:rsidRPr="005A1270">
        <w:rPr>
          <w:rFonts w:eastAsia="Times New Roman" w:cs="Times New Roman"/>
          <w:szCs w:val="24"/>
        </w:rPr>
        <w:br/>
        <w:t xml:space="preserve">с документами-основаниями, предусмотренными пунктами 1.12 и 1.13 </w:t>
      </w:r>
      <w:r w:rsidRPr="005A1270">
        <w:rPr>
          <w:rFonts w:eastAsia="Times New Roman" w:cs="Times New Roman"/>
          <w:szCs w:val="24"/>
        </w:rPr>
        <w:br/>
        <w:t xml:space="preserve">графы 1 Перечня документов-оснований, формируются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срок, установленный бюджетным законодательством Российской Федерации для представления в установленном порядке </w:t>
      </w:r>
      <w:r w:rsidRPr="005A1270">
        <w:rPr>
          <w:rFonts w:eastAsia="Times New Roman" w:cs="Times New Roman"/>
          <w:szCs w:val="24"/>
        </w:rPr>
        <w:br/>
        <w:t xml:space="preserve">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- должником информации </w:t>
      </w:r>
      <w:r w:rsidRPr="005A1270">
        <w:rPr>
          <w:rFonts w:eastAsia="Times New Roman" w:cs="Times New Roman"/>
          <w:szCs w:val="24"/>
        </w:rPr>
        <w:br/>
        <w:t>об источнике образования задолженности и кодах бюджетной классификации Российской Фед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рации, по которым должны быть произведены расходы </w:t>
      </w:r>
      <w:r w:rsidRPr="005A127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по</w:t>
      </w:r>
      <w:proofErr w:type="gramEnd"/>
      <w:r w:rsidRPr="005A1270">
        <w:rPr>
          <w:rFonts w:eastAsia="Times New Roman" w:cs="Times New Roman"/>
          <w:szCs w:val="24"/>
        </w:rPr>
        <w:t xml:space="preserve"> исполнению исполнительного документа, решения налогового органа.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3.2. </w:t>
      </w:r>
      <w:proofErr w:type="gramStart"/>
      <w:r w:rsidRPr="005A1270">
        <w:rPr>
          <w:rFonts w:eastAsia="Times New Roman" w:cs="Times New Roman"/>
          <w:szCs w:val="24"/>
        </w:rPr>
        <w:t xml:space="preserve">В случае если в Управлении ранее было учтено бюджетное </w:t>
      </w:r>
      <w:r w:rsidRPr="005A1270">
        <w:rPr>
          <w:rFonts w:eastAsia="Times New Roman" w:cs="Times New Roman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5A1270">
        <w:rPr>
          <w:rFonts w:eastAsia="Times New Roman" w:cs="Times New Roman"/>
          <w:szCs w:val="24"/>
        </w:rPr>
        <w:br/>
        <w:t xml:space="preserve">обязательстве, сформированными в соответствии с исполнительным </w:t>
      </w:r>
      <w:r w:rsidRPr="005A1270">
        <w:rPr>
          <w:rFonts w:eastAsia="Times New Roman" w:cs="Times New Roman"/>
          <w:szCs w:val="24"/>
        </w:rPr>
        <w:br/>
        <w:t xml:space="preserve">документом, решением налогового органа, формируются Сведения </w:t>
      </w:r>
      <w:r w:rsidRPr="005A1270">
        <w:rPr>
          <w:rFonts w:eastAsia="Times New Roman" w:cs="Times New Roman"/>
          <w:szCs w:val="24"/>
        </w:rPr>
        <w:br/>
        <w:t>о бюджетном обязательстве, содержащие уточненную информацию о ранее учтенном бюдже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 xml:space="preserve">ном обязательстве, уменьшенном на сумму, указанную </w:t>
      </w:r>
      <w:r w:rsidRPr="005A1270">
        <w:rPr>
          <w:rFonts w:eastAsia="Times New Roman" w:cs="Times New Roman"/>
          <w:szCs w:val="24"/>
        </w:rPr>
        <w:br/>
        <w:t>в исполнительном документе, решении налогового органа.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lastRenderedPageBreak/>
        <w:t>3.3. </w:t>
      </w:r>
      <w:proofErr w:type="gramStart"/>
      <w:r w:rsidRPr="005A1270">
        <w:rPr>
          <w:rFonts w:eastAsia="Times New Roman" w:cs="Times New Roman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5A1270">
        <w:rPr>
          <w:rFonts w:eastAsia="Times New Roman" w:cs="Times New Roman"/>
          <w:szCs w:val="24"/>
        </w:rPr>
        <w:br/>
        <w:t xml:space="preserve">налогового органа являются Сведения о бюджетном обязательстве, </w:t>
      </w:r>
      <w:r w:rsidRPr="005A1270">
        <w:rPr>
          <w:rFonts w:eastAsia="Times New Roman" w:cs="Times New Roman"/>
          <w:szCs w:val="24"/>
        </w:rPr>
        <w:br/>
        <w:t>содержащие уточненную информацию о кодах бюджетной классификации Российской Федер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ции, по которым должен быть исполнен исполнительный документ, решение налогового органа, или информацию о документе, </w:t>
      </w:r>
      <w:r w:rsidRPr="005A1270">
        <w:rPr>
          <w:rFonts w:eastAsia="Times New Roman" w:cs="Times New Roman"/>
          <w:szCs w:val="24"/>
        </w:rPr>
        <w:br/>
        <w:t xml:space="preserve">подтверждающем исполнение исполнительного документа, решения </w:t>
      </w:r>
      <w:r w:rsidRPr="005A1270">
        <w:rPr>
          <w:rFonts w:eastAsia="Times New Roman" w:cs="Times New Roman"/>
          <w:szCs w:val="24"/>
        </w:rPr>
        <w:br/>
        <w:t>налогового органа, документе об отсрочке, о рассрочке или об отложении</w:t>
      </w:r>
      <w:proofErr w:type="gramEnd"/>
      <w:r w:rsidRPr="005A1270">
        <w:rPr>
          <w:rFonts w:eastAsia="Times New Roman" w:cs="Times New Roman"/>
          <w:szCs w:val="24"/>
        </w:rPr>
        <w:t xml:space="preserve"> </w:t>
      </w:r>
      <w:proofErr w:type="gramStart"/>
      <w:r w:rsidRPr="005A1270">
        <w:rPr>
          <w:rFonts w:eastAsia="Times New Roman" w:cs="Times New Roman"/>
          <w:szCs w:val="24"/>
        </w:rPr>
        <w:t xml:space="preserve">исполнения судебных актов либо документе, отменяющем </w:t>
      </w:r>
      <w:r w:rsidRPr="005A1270">
        <w:rPr>
          <w:rFonts w:eastAsia="Times New Roman" w:cs="Times New Roman"/>
          <w:szCs w:val="24"/>
        </w:rPr>
        <w:br/>
        <w:t xml:space="preserve">или приостанавливающем исполнение судебного акта, на основании </w:t>
      </w:r>
      <w:r w:rsidRPr="005A1270">
        <w:rPr>
          <w:rFonts w:eastAsia="Times New Roman" w:cs="Times New Roman"/>
          <w:szCs w:val="24"/>
        </w:rPr>
        <w:br/>
        <w:t xml:space="preserve">которого выдан исполнительный документ, документе об отсрочке </w:t>
      </w:r>
      <w:r w:rsidRPr="005A1270">
        <w:rPr>
          <w:rFonts w:eastAsia="Times New Roman" w:cs="Times New Roman"/>
          <w:szCs w:val="24"/>
        </w:rPr>
        <w:br/>
        <w:t xml:space="preserve">или рассрочке уплаты налога, сбора, пеней, штрафов, или ином документе </w:t>
      </w:r>
      <w:r w:rsidRPr="005A1270">
        <w:rPr>
          <w:rFonts w:eastAsia="Times New Roman" w:cs="Times New Roman"/>
          <w:szCs w:val="24"/>
        </w:rPr>
        <w:br/>
        <w:t xml:space="preserve">с приложением копий предусмотренных настоящим пунктом документов </w:t>
      </w:r>
      <w:r w:rsidRPr="005A1270">
        <w:rPr>
          <w:rFonts w:eastAsia="Times New Roman" w:cs="Times New Roman"/>
          <w:szCs w:val="24"/>
        </w:rPr>
        <w:br/>
        <w:t xml:space="preserve">в форме электронной копии документа на бумажном носителе, созданной </w:t>
      </w:r>
      <w:r w:rsidRPr="005A1270">
        <w:rPr>
          <w:rFonts w:eastAsia="Times New Roman" w:cs="Times New Roman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eastAsia="Times New Roman" w:cs="Times New Roman"/>
          <w:szCs w:val="24"/>
        </w:rPr>
        <w:br/>
        <w:t>подтвержденной электронной подписью лица, имеющего право действовать</w:t>
      </w:r>
      <w:proofErr w:type="gramEnd"/>
      <w:r w:rsidRPr="005A1270">
        <w:rPr>
          <w:rFonts w:eastAsia="Times New Roman" w:cs="Times New Roman"/>
          <w:szCs w:val="24"/>
        </w:rPr>
        <w:t xml:space="preserve"> от имени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3.4. </w:t>
      </w:r>
      <w:proofErr w:type="gramStart"/>
      <w:r w:rsidRPr="005A1270">
        <w:rPr>
          <w:rFonts w:eastAsia="Times New Roman" w:cs="Times New Roman"/>
          <w:szCs w:val="24"/>
        </w:rPr>
        <w:t xml:space="preserve">В случае ликвидации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</w:t>
      </w:r>
      <w:r w:rsidRPr="005A1270">
        <w:rPr>
          <w:rFonts w:eastAsia="Times New Roman" w:cs="Times New Roman"/>
          <w:szCs w:val="24"/>
        </w:rPr>
        <w:br/>
        <w:t xml:space="preserve">либо изменения типа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казенного учреждения не позднее пяти </w:t>
      </w:r>
      <w:r w:rsidRPr="005A1270">
        <w:rPr>
          <w:rFonts w:eastAsia="Times New Roman" w:cs="Times New Roman"/>
          <w:szCs w:val="24"/>
        </w:rP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5A1270">
        <w:rPr>
          <w:rFonts w:eastAsia="Times New Roman" w:cs="Times New Roman"/>
          <w:szCs w:val="24"/>
        </w:rPr>
        <w:br/>
        <w:t xml:space="preserve">в ранее учтенное бюджетное обязательство, возникшее на основании </w:t>
      </w:r>
      <w:r w:rsidRPr="005A1270">
        <w:rPr>
          <w:rFonts w:eastAsia="Times New Roman" w:cs="Times New Roman"/>
          <w:szCs w:val="24"/>
        </w:rPr>
        <w:br/>
        <w:t xml:space="preserve">исполнительного документа, решения налогового органа, Управлением </w:t>
      </w:r>
      <w:r w:rsidRPr="005A1270">
        <w:rPr>
          <w:rFonts w:eastAsia="Times New Roman" w:cs="Times New Roman"/>
          <w:szCs w:val="24"/>
        </w:rPr>
        <w:br/>
        <w:t>вносятся изменения в части аннулирования неисполненного бюджетного обязательства.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IV. Постановка на учет денежных обязательств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5A1270">
        <w:rPr>
          <w:rFonts w:eastAsia="Times New Roman" w:cs="Times New Roman"/>
          <w:szCs w:val="24"/>
        </w:rPr>
        <w:br/>
        <w:t>в соответствии со Сведениями о денежном обязательстве, сформированными на основании д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кументов, предусмотренных </w:t>
      </w:r>
      <w:hyperlink w:anchor="P412">
        <w:r w:rsidRPr="005A1270">
          <w:rPr>
            <w:rFonts w:eastAsia="Times New Roman" w:cs="Times New Roman"/>
            <w:szCs w:val="24"/>
          </w:rPr>
          <w:t>графой 2</w:t>
        </w:r>
      </w:hyperlink>
      <w:r w:rsidRPr="005A1270">
        <w:rPr>
          <w:rFonts w:eastAsia="Times New Roman" w:cs="Times New Roman"/>
          <w:szCs w:val="24"/>
        </w:rPr>
        <w:t xml:space="preserve"> Перечня документов-оснований.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4.2. Сведения о денежных обязательствах по принятым бюджетным обязательствам формирую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 xml:space="preserve">ся Управлением в срок, установленный </w:t>
      </w:r>
      <w:r w:rsidRPr="005A1270">
        <w:rPr>
          <w:rFonts w:eastAsia="Times New Roman" w:cs="Times New Roman"/>
          <w:szCs w:val="24"/>
        </w:rPr>
        <w:br/>
        <w:t xml:space="preserve">для оплаты денежного обязательства в соответствии с Порядком </w:t>
      </w:r>
      <w:r w:rsidRPr="005A1270">
        <w:rPr>
          <w:rFonts w:eastAsia="Times New Roman" w:cs="Times New Roman"/>
          <w:szCs w:val="24"/>
        </w:rPr>
        <w:br/>
        <w:t xml:space="preserve">санкционирования </w:t>
      </w:r>
      <w:proofErr w:type="gramStart"/>
      <w:r w:rsidRPr="005A1270">
        <w:rPr>
          <w:rFonts w:eastAsia="Times New Roman" w:cs="Times New Roman"/>
          <w:szCs w:val="24"/>
        </w:rPr>
        <w:t xml:space="preserve">оплаты денежных обязательств получателей средств </w:t>
      </w:r>
      <w:r w:rsidRPr="005A127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</w:t>
      </w:r>
      <w:proofErr w:type="gramEnd"/>
      <w:r w:rsidRPr="005A1270">
        <w:rPr>
          <w:rFonts w:eastAsia="Times New Roman" w:cs="Times New Roman"/>
          <w:szCs w:val="24"/>
        </w:rPr>
        <w:t xml:space="preserve"> и администраторов источников финансирования дефицита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за исключением случаев, указанных в абзацах третьем - пятом настоящего пункта.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2" w:name="P109"/>
      <w:bookmarkEnd w:id="12"/>
      <w:r w:rsidRPr="005A1270">
        <w:rPr>
          <w:rFonts w:eastAsia="Times New Roman" w:cs="Times New Roman"/>
          <w:szCs w:val="24"/>
        </w:rPr>
        <w:t xml:space="preserve">Сведения о денежных обязательствах формируются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3" w:name="P110"/>
      <w:bookmarkEnd w:id="13"/>
      <w:r w:rsidRPr="005A1270">
        <w:rPr>
          <w:rFonts w:eastAsia="Times New Roman" w:cs="Times New Roman"/>
          <w:szCs w:val="24"/>
        </w:rPr>
        <w:t xml:space="preserve">исполнения денежного обязательства неоднократно (в том числе </w:t>
      </w:r>
      <w:r w:rsidRPr="005A1270">
        <w:rPr>
          <w:rFonts w:eastAsia="Times New Roman" w:cs="Times New Roman"/>
          <w:szCs w:val="24"/>
        </w:rPr>
        <w:br/>
        <w:t xml:space="preserve">с учетом ранее произведенных платежей, требующих подтверждения), </w:t>
      </w:r>
      <w:r w:rsidRPr="005A1270">
        <w:rPr>
          <w:rFonts w:eastAsia="Times New Roman" w:cs="Times New Roman"/>
          <w:szCs w:val="24"/>
        </w:rPr>
        <w:br/>
        <w:t xml:space="preserve">за исключением случаев возникновения денежного обязательства </w:t>
      </w:r>
      <w:r w:rsidRPr="005A1270">
        <w:rPr>
          <w:rFonts w:eastAsia="Times New Roman" w:cs="Times New Roman"/>
          <w:szCs w:val="24"/>
        </w:rPr>
        <w:br/>
        <w:t>на основании казначейского обеспечения обязательств;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4" w:name="P111"/>
      <w:bookmarkEnd w:id="14"/>
      <w:r w:rsidRPr="005A1270">
        <w:rPr>
          <w:rFonts w:eastAsia="Times New Roman" w:cs="Times New Roman"/>
          <w:szCs w:val="24"/>
        </w:rPr>
        <w:t xml:space="preserve">подтверждения поставки товаров, выполнения работ, оказания услуг </w:t>
      </w:r>
      <w:r w:rsidRPr="005A1270">
        <w:rPr>
          <w:rFonts w:eastAsia="Times New Roman" w:cs="Times New Roman"/>
          <w:szCs w:val="24"/>
        </w:rPr>
        <w:br/>
        <w:t>по ранее произведенным платежам, требующим подтверждения, в том числе по платежам, тр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бующим подтверждения, произведенным в размере </w:t>
      </w:r>
      <w:r w:rsidRPr="005A1270">
        <w:rPr>
          <w:rFonts w:eastAsia="Times New Roman" w:cs="Times New Roman"/>
          <w:szCs w:val="24"/>
        </w:rPr>
        <w:br/>
        <w:t>100 процентов от суммы бюджетного обязательства;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исполнения денежного обязательства, возникшего на основании </w:t>
      </w:r>
      <w:r w:rsidRPr="005A1270">
        <w:rPr>
          <w:rFonts w:eastAsia="Times New Roman" w:cs="Times New Roman"/>
          <w:szCs w:val="24"/>
        </w:rPr>
        <w:br/>
        <w:t xml:space="preserve">документа о приемке поставленного товара, выполненной работы </w:t>
      </w:r>
      <w:r w:rsidRPr="005A1270">
        <w:rPr>
          <w:rFonts w:eastAsia="Times New Roman" w:cs="Times New Roman"/>
          <w:szCs w:val="24"/>
        </w:rPr>
        <w:br/>
        <w:t xml:space="preserve">(ее результатов, в том числе этапа), оказанной услуги (далее – документ </w:t>
      </w:r>
      <w:r w:rsidRPr="005A1270">
        <w:rPr>
          <w:rFonts w:eastAsia="Times New Roman" w:cs="Times New Roman"/>
          <w:szCs w:val="24"/>
        </w:rPr>
        <w:br/>
        <w:t xml:space="preserve">о приемке) из ЕИС, одним распоряжением, сумма которого равна сумме </w:t>
      </w:r>
      <w:r w:rsidRPr="005A1270">
        <w:rPr>
          <w:rFonts w:eastAsia="Times New Roman" w:cs="Times New Roman"/>
          <w:szCs w:val="24"/>
        </w:rPr>
        <w:br/>
      </w:r>
      <w:r w:rsidRPr="005A1270">
        <w:rPr>
          <w:rFonts w:eastAsia="Times New Roman" w:cs="Times New Roman"/>
          <w:szCs w:val="24"/>
        </w:rPr>
        <w:lastRenderedPageBreak/>
        <w:t>денежного обязательства, подлежащего постановке на учет (за исключением случая возникнов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ния денежного обязательства на основании документа </w:t>
      </w:r>
      <w:r w:rsidRPr="005A1270">
        <w:rPr>
          <w:rFonts w:eastAsia="Times New Roman" w:cs="Times New Roman"/>
          <w:szCs w:val="24"/>
        </w:rPr>
        <w:br/>
        <w:t xml:space="preserve">о приемке по соответствующему государственному контракту, </w:t>
      </w:r>
      <w:r w:rsidRPr="005A1270">
        <w:rPr>
          <w:rFonts w:eastAsia="Times New Roman" w:cs="Times New Roman"/>
          <w:szCs w:val="24"/>
        </w:rPr>
        <w:br/>
        <w:t>сформированного и подписанного без использования ЕИС</w:t>
      </w:r>
      <w:proofErr w:type="gramEnd"/>
      <w:r w:rsidRPr="005A1270">
        <w:rPr>
          <w:rFonts w:eastAsia="Times New Roman" w:cs="Times New Roman"/>
          <w:szCs w:val="24"/>
        </w:rPr>
        <w:t xml:space="preserve">, формирование Сведений о денежном </w:t>
      </w:r>
      <w:proofErr w:type="gramStart"/>
      <w:r w:rsidRPr="005A1270">
        <w:rPr>
          <w:rFonts w:eastAsia="Times New Roman" w:cs="Times New Roman"/>
          <w:szCs w:val="24"/>
        </w:rPr>
        <w:t>обязательстве</w:t>
      </w:r>
      <w:proofErr w:type="gramEnd"/>
      <w:r w:rsidRPr="005A1270">
        <w:rPr>
          <w:rFonts w:eastAsia="Times New Roman" w:cs="Times New Roman"/>
          <w:szCs w:val="24"/>
        </w:rPr>
        <w:t xml:space="preserve"> по которому осуществляется не позднее рабочего дня, следующего за днем пров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дения проверки на соответствие </w:t>
      </w:r>
      <w:r w:rsidRPr="005A1270">
        <w:rPr>
          <w:rFonts w:eastAsia="Times New Roman" w:cs="Times New Roman"/>
          <w:szCs w:val="24"/>
        </w:rPr>
        <w:br/>
        <w:t xml:space="preserve">информации, включаемой в Сведения о денежном обязательстве, </w:t>
      </w:r>
      <w:r w:rsidRPr="005A1270">
        <w:rPr>
          <w:rFonts w:eastAsia="Times New Roman" w:cs="Times New Roman"/>
          <w:szCs w:val="24"/>
        </w:rPr>
        <w:br/>
        <w:t>аналогичной информации в реестре контрактов).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4.3. </w:t>
      </w:r>
      <w:proofErr w:type="gramStart"/>
      <w:r w:rsidRPr="005A1270">
        <w:rPr>
          <w:rFonts w:eastAsia="Times New Roman" w:cs="Times New Roman"/>
          <w:szCs w:val="24"/>
        </w:rPr>
        <w:t>В случае если в рамках принятых бюджетных обязательств ранее поставлены на учет дене</w:t>
      </w:r>
      <w:r w:rsidRPr="005A1270">
        <w:rPr>
          <w:rFonts w:eastAsia="Times New Roman" w:cs="Times New Roman"/>
          <w:szCs w:val="24"/>
        </w:rPr>
        <w:t>ж</w:t>
      </w:r>
      <w:r w:rsidRPr="005A1270">
        <w:rPr>
          <w:rFonts w:eastAsia="Times New Roman" w:cs="Times New Roman"/>
          <w:szCs w:val="24"/>
        </w:rPr>
        <w:t xml:space="preserve">ные обязательства по платежам, требующим </w:t>
      </w:r>
      <w:r w:rsidRPr="005A1270">
        <w:rPr>
          <w:rFonts w:eastAsia="Times New Roman" w:cs="Times New Roman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5A1270">
        <w:rPr>
          <w:rFonts w:eastAsia="Times New Roman" w:cs="Times New Roman"/>
          <w:szCs w:val="24"/>
        </w:rPr>
        <w:br/>
        <w:t xml:space="preserve">не подтверждена, постановка на учет денежных обязательств </w:t>
      </w:r>
      <w:r w:rsidRPr="005A1270">
        <w:rPr>
          <w:rFonts w:eastAsia="Times New Roman" w:cs="Times New Roman"/>
          <w:szCs w:val="24"/>
        </w:rPr>
        <w:br/>
        <w:t xml:space="preserve">на перечисление последующих платежей по таким бюджетным </w:t>
      </w:r>
      <w:r w:rsidRPr="005A1270">
        <w:rPr>
          <w:rFonts w:eastAsia="Times New Roman" w:cs="Times New Roman"/>
          <w:szCs w:val="24"/>
        </w:rPr>
        <w:br/>
        <w:t>обязательствам не осуществляется, если иной порядок расчетов по такому денежному обязател</w:t>
      </w:r>
      <w:r w:rsidRPr="005A1270">
        <w:rPr>
          <w:rFonts w:eastAsia="Times New Roman" w:cs="Times New Roman"/>
          <w:szCs w:val="24"/>
        </w:rPr>
        <w:t>ь</w:t>
      </w:r>
      <w:r w:rsidRPr="005A1270">
        <w:rPr>
          <w:rFonts w:eastAsia="Times New Roman" w:cs="Times New Roman"/>
          <w:szCs w:val="24"/>
        </w:rPr>
        <w:t>ству не предусмотрен законодательством</w:t>
      </w:r>
      <w:proofErr w:type="gramEnd"/>
      <w:r w:rsidRPr="005A1270">
        <w:rPr>
          <w:rFonts w:eastAsia="Times New Roman" w:cs="Times New Roman"/>
          <w:szCs w:val="24"/>
        </w:rPr>
        <w:t xml:space="preserve"> Российской Федерации.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4.4. Управление не позднее следующего рабочего дня со дня </w:t>
      </w:r>
      <w:r w:rsidRPr="005A1270">
        <w:rPr>
          <w:rFonts w:eastAsia="Times New Roman" w:cs="Times New Roman"/>
          <w:szCs w:val="24"/>
        </w:rPr>
        <w:br/>
        <w:t xml:space="preserve">представления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Сведений о денежном обязательстве осуществляет их проверку на соответствие информации, </w:t>
      </w:r>
      <w:r w:rsidRPr="005A1270">
        <w:rPr>
          <w:rFonts w:eastAsia="Times New Roman" w:cs="Times New Roman"/>
          <w:szCs w:val="24"/>
        </w:rPr>
        <w:br/>
        <w:t>указанной в Сведениях о денежном обязательстве: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информации по соответствующему бюджетному обязательству, </w:t>
      </w:r>
      <w:r w:rsidRPr="005A1270">
        <w:rPr>
          <w:rFonts w:eastAsia="Times New Roman" w:cs="Times New Roman"/>
          <w:szCs w:val="24"/>
        </w:rPr>
        <w:br/>
        <w:t>учтенному на соответствующем лицевом счете получателя бюджетных средств;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информации, подлежащей включению в Сведения о денежном </w:t>
      </w:r>
      <w:r w:rsidRPr="005A1270">
        <w:rPr>
          <w:rFonts w:eastAsia="Times New Roman" w:cs="Times New Roman"/>
          <w:szCs w:val="24"/>
        </w:rPr>
        <w:br/>
        <w:t xml:space="preserve">обязательстве в соответствии с </w:t>
      </w:r>
      <w:hyperlink w:anchor="P315">
        <w:r w:rsidRPr="005A1270">
          <w:rPr>
            <w:rFonts w:eastAsia="Times New Roman" w:cs="Times New Roman"/>
            <w:szCs w:val="24"/>
          </w:rPr>
          <w:t>приложением 2</w:t>
        </w:r>
      </w:hyperlink>
      <w:r w:rsidRPr="005A1270">
        <w:rPr>
          <w:rFonts w:eastAsia="Times New Roman" w:cs="Times New Roman"/>
          <w:szCs w:val="24"/>
        </w:rPr>
        <w:t xml:space="preserve"> к настоящему Порядку;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информации по соответствующему документу-основанию, документу, подтверждающему во</w:t>
      </w:r>
      <w:r w:rsidRPr="005A1270">
        <w:rPr>
          <w:rFonts w:eastAsia="Times New Roman" w:cs="Times New Roman"/>
          <w:szCs w:val="24"/>
        </w:rPr>
        <w:t>з</w:t>
      </w:r>
      <w:r w:rsidRPr="005A1270">
        <w:rPr>
          <w:rFonts w:eastAsia="Times New Roman" w:cs="Times New Roman"/>
          <w:szCs w:val="24"/>
        </w:rPr>
        <w:t xml:space="preserve">никновение денежного обязательства, подлежащим представлению получателями средств </w:t>
      </w:r>
      <w:r>
        <w:rPr>
          <w:rFonts w:eastAsia="Times New Roman" w:cs="Times New Roman"/>
          <w:szCs w:val="24"/>
        </w:rPr>
        <w:t>мес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zCs w:val="24"/>
        </w:rPr>
        <w:t>ного</w:t>
      </w:r>
      <w:r w:rsidRPr="005A1270">
        <w:rPr>
          <w:rFonts w:eastAsia="Times New Roman" w:cs="Times New Roman"/>
          <w:szCs w:val="24"/>
        </w:rPr>
        <w:t xml:space="preserve"> бюджета в Управление </w:t>
      </w:r>
      <w:r w:rsidRPr="005A1270">
        <w:rPr>
          <w:rFonts w:eastAsia="Times New Roman" w:cs="Times New Roman"/>
          <w:szCs w:val="24"/>
        </w:rPr>
        <w:br/>
        <w:t>для постановки на учет денежных обязательств в соответствии с настоящим Порядком.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исполнения бюджетного обязательства, содержащего более одного кода классификации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Управление </w:t>
      </w:r>
      <w:r w:rsidRPr="005A1270">
        <w:rPr>
          <w:rFonts w:eastAsia="Times New Roman" w:cs="Times New Roman"/>
          <w:szCs w:val="24"/>
        </w:rPr>
        <w:br/>
        <w:t>проводит проверку соответствия предмета документа, подтверждающего возникновение дене</w:t>
      </w:r>
      <w:r w:rsidRPr="005A1270">
        <w:rPr>
          <w:rFonts w:eastAsia="Times New Roman" w:cs="Times New Roman"/>
          <w:szCs w:val="24"/>
        </w:rPr>
        <w:t>ж</w:t>
      </w:r>
      <w:r w:rsidRPr="005A1270">
        <w:rPr>
          <w:rFonts w:eastAsia="Times New Roman" w:cs="Times New Roman"/>
          <w:szCs w:val="24"/>
        </w:rPr>
        <w:t xml:space="preserve">ного обязательства, указанного в Сведениях </w:t>
      </w:r>
      <w:r w:rsidRPr="005A1270">
        <w:rPr>
          <w:rFonts w:eastAsia="Times New Roman" w:cs="Times New Roman"/>
          <w:szCs w:val="24"/>
        </w:rPr>
        <w:br/>
        <w:t>о денежном обязательстве, и документе, подтверждающем возникновение денежного обязател</w:t>
      </w:r>
      <w:r w:rsidRPr="005A1270">
        <w:rPr>
          <w:rFonts w:eastAsia="Times New Roman" w:cs="Times New Roman"/>
          <w:szCs w:val="24"/>
        </w:rPr>
        <w:t>ь</w:t>
      </w:r>
      <w:r w:rsidRPr="005A1270">
        <w:rPr>
          <w:rFonts w:eastAsia="Times New Roman" w:cs="Times New Roman"/>
          <w:szCs w:val="24"/>
        </w:rPr>
        <w:t xml:space="preserve">ства, коду вида (кодам видов) расходов классификации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При формировании Сведений о денежном обязательстве на основании документа, подтве</w:t>
      </w:r>
      <w:r w:rsidRPr="005A1270">
        <w:rPr>
          <w:rFonts w:eastAsia="Times New Roman" w:cs="Times New Roman"/>
          <w:szCs w:val="24"/>
        </w:rPr>
        <w:t>р</w:t>
      </w:r>
      <w:r w:rsidRPr="005A1270">
        <w:rPr>
          <w:rFonts w:eastAsia="Times New Roman" w:cs="Times New Roman"/>
          <w:szCs w:val="24"/>
        </w:rPr>
        <w:t>ждающего возникновение денежного обязательства, предусмотренного пунктом 1.5 графы 2 П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>речня документов-оснований, сформированного и подписанного без использования ЕИС, пр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верка, </w:t>
      </w:r>
      <w:r w:rsidRPr="005A1270">
        <w:rPr>
          <w:rFonts w:eastAsia="Times New Roman" w:cs="Times New Roman"/>
          <w:szCs w:val="24"/>
        </w:rPr>
        <w:br/>
        <w:t xml:space="preserve">предусмотренная абзацем четвертым настоящего пункта, осуществляется </w:t>
      </w:r>
      <w:r w:rsidRPr="005A1270">
        <w:rPr>
          <w:rFonts w:eastAsia="Times New Roman" w:cs="Times New Roman"/>
          <w:szCs w:val="24"/>
        </w:rPr>
        <w:br/>
        <w:t xml:space="preserve">одновременно с проверкой соответствия информации, включаемой </w:t>
      </w:r>
      <w:r w:rsidRPr="005A1270">
        <w:rPr>
          <w:rFonts w:eastAsia="Times New Roman" w:cs="Times New Roman"/>
          <w:szCs w:val="24"/>
        </w:rPr>
        <w:br/>
        <w:t>в Сведения о денежном обязательстве, аналогичной информации в реестре контрактов.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формировании Сведений о денежном обязательстве </w:t>
      </w:r>
      <w:r w:rsidRPr="005A1270">
        <w:rPr>
          <w:rFonts w:eastAsia="Times New Roman" w:cs="Times New Roman"/>
          <w:szCs w:val="24"/>
        </w:rPr>
        <w:br/>
        <w:t>с использованием ЕИС проверка, предусмотренная настоящим пунктом, осуществляется в ЕИС.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В случае положительного результата проверки, предусмотренной настоящим пунктом, осущес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 xml:space="preserve">вляемой с использованием ЕИС, Сведения </w:t>
      </w:r>
      <w:r w:rsidRPr="005A1270">
        <w:rPr>
          <w:rFonts w:eastAsia="Times New Roman" w:cs="Times New Roman"/>
          <w:szCs w:val="24"/>
        </w:rPr>
        <w:br/>
        <w:t xml:space="preserve">о денежных обязательствах и информация о положительном результате </w:t>
      </w:r>
      <w:r w:rsidRPr="005A1270">
        <w:rPr>
          <w:rFonts w:eastAsia="Times New Roman" w:cs="Times New Roman"/>
          <w:szCs w:val="24"/>
        </w:rPr>
        <w:br/>
        <w:t xml:space="preserve">проверки в день осуществления указанной проверки направляются </w:t>
      </w:r>
      <w:r w:rsidRPr="005A1270">
        <w:rPr>
          <w:rFonts w:eastAsia="Times New Roman" w:cs="Times New Roman"/>
          <w:szCs w:val="24"/>
        </w:rPr>
        <w:br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4.5. </w:t>
      </w:r>
      <w:proofErr w:type="gramStart"/>
      <w:r w:rsidRPr="005A1270">
        <w:rPr>
          <w:rFonts w:eastAsia="Times New Roman" w:cs="Times New Roman"/>
          <w:szCs w:val="24"/>
        </w:rPr>
        <w:t xml:space="preserve">В случае положительного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денежном обязательстве Управление присваивает учетный номер </w:t>
      </w:r>
      <w:r w:rsidRPr="005A1270">
        <w:rPr>
          <w:rFonts w:eastAsia="Times New Roman" w:cs="Times New Roman"/>
          <w:szCs w:val="24"/>
        </w:rPr>
        <w:br/>
        <w:t xml:space="preserve">денежному обязательству (вносит в него изменения) и в срок, установленный абзацем вторым </w:t>
      </w:r>
      <w:r w:rsidRPr="005A1270">
        <w:rPr>
          <w:rFonts w:eastAsia="Times New Roman" w:cs="Times New Roman"/>
          <w:szCs w:val="24"/>
        </w:rPr>
        <w:lastRenderedPageBreak/>
        <w:t xml:space="preserve">пункта 4.2 настоящего Порядка, направляет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извещение о постановке на учет (изменении) </w:t>
      </w:r>
      <w:r w:rsidRPr="005A1270">
        <w:rPr>
          <w:rFonts w:eastAsia="Times New Roman" w:cs="Times New Roman"/>
          <w:szCs w:val="24"/>
        </w:rPr>
        <w:br/>
        <w:t xml:space="preserve">денежного обязательства в Управлении, </w:t>
      </w:r>
      <w:hyperlink r:id="rId12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которого установлены приложением 13 к П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рядку Минфина России (далее – Извещение о денежном обязательстве).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Извещение о денежном обязательстве направляется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</w:t>
      </w:r>
      <w:r w:rsidRPr="005A1270">
        <w:rPr>
          <w:rFonts w:eastAsia="Times New Roman" w:cs="Times New Roman"/>
          <w:szCs w:val="24"/>
        </w:rPr>
        <w:t>к</w:t>
      </w:r>
      <w:r w:rsidRPr="005A1270">
        <w:rPr>
          <w:rFonts w:eastAsia="Times New Roman" w:cs="Times New Roman"/>
          <w:szCs w:val="24"/>
        </w:rPr>
        <w:t>тронного документа;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на бумажном носителе, подписанном уполномоченным лицом </w:t>
      </w:r>
      <w:r w:rsidRPr="005A1270">
        <w:rPr>
          <w:rFonts w:eastAsia="Times New Roman" w:cs="Times New Roman"/>
          <w:szCs w:val="24"/>
        </w:rPr>
        <w:br/>
        <w:t xml:space="preserve">Управления, – в отношении Сведений о денежном обязательстве, </w:t>
      </w:r>
      <w:r w:rsidRPr="005A1270">
        <w:rPr>
          <w:rFonts w:eastAsia="Times New Roman" w:cs="Times New Roman"/>
          <w:szCs w:val="24"/>
        </w:rPr>
        <w:br/>
        <w:t>представленных на бумажном носителе.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eastAsia="Times New Roman" w:cs="Times New Roman"/>
          <w:szCs w:val="24"/>
        </w:rPr>
        <w:br/>
        <w:t xml:space="preserve">с использованием ЕИС, извещение о денежном обязательстве направляется </w:t>
      </w:r>
      <w:r w:rsidRPr="005A1270">
        <w:rPr>
          <w:rFonts w:eastAsia="Times New Roman" w:cs="Times New Roman"/>
          <w:szCs w:val="24"/>
        </w:rPr>
        <w:br/>
        <w:t xml:space="preserve">с использованием ЕИС во взаимодействии с информационной системой </w:t>
      </w:r>
      <w:r w:rsidRPr="005A1270">
        <w:rPr>
          <w:rFonts w:eastAsia="Times New Roman" w:cs="Times New Roman"/>
          <w:szCs w:val="24"/>
        </w:rPr>
        <w:br/>
        <w:t>Федерального казначейства.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Учетный номер денежного обязательства является уникальным </w:t>
      </w:r>
      <w:r w:rsidRPr="005A1270">
        <w:rPr>
          <w:rFonts w:eastAsia="Times New Roman" w:cs="Times New Roman"/>
          <w:szCs w:val="24"/>
        </w:rPr>
        <w:br/>
        <w:t>и не подлежит изменению, в том числе при изменении отдельных реквизитов денежного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 1 по 19 разряд – учетный номер соответствующего бюджетного </w:t>
      </w:r>
      <w:r w:rsidRPr="005A1270">
        <w:rPr>
          <w:rFonts w:eastAsia="Times New Roman" w:cs="Times New Roman"/>
          <w:szCs w:val="24"/>
        </w:rPr>
        <w:br/>
        <w:t>обязательства;</w:t>
      </w:r>
    </w:p>
    <w:p w:rsidR="00A04C01" w:rsidRPr="005A1270" w:rsidRDefault="00A04C01" w:rsidP="00A04C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с 20 по 25 разряд – порядковый номер денежного обязательства.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4.6. В случае отрицательного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денежном обязательстве Управление в срок, установленный в </w:t>
      </w:r>
      <w:hyperlink w:anchor="P109">
        <w:r w:rsidRPr="005A1270">
          <w:rPr>
            <w:rFonts w:eastAsia="Times New Roman" w:cs="Times New Roman"/>
            <w:szCs w:val="24"/>
          </w:rPr>
          <w:t xml:space="preserve">абзаце </w:t>
        </w:r>
        <w:r w:rsidRPr="005A1270">
          <w:rPr>
            <w:rFonts w:eastAsia="Times New Roman" w:cs="Times New Roman"/>
            <w:szCs w:val="24"/>
          </w:rPr>
          <w:br/>
          <w:t>втором пункта 4.2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отношении Сведений о денежных обязательствах, сформированных получателем средств </w:t>
      </w:r>
      <w:r>
        <w:rPr>
          <w:rFonts w:eastAsia="Times New Roman" w:cs="Times New Roman"/>
          <w:szCs w:val="24"/>
        </w:rPr>
        <w:t>мес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zCs w:val="24"/>
        </w:rPr>
        <w:t>ного</w:t>
      </w:r>
      <w:r w:rsidRPr="005A1270">
        <w:rPr>
          <w:rFonts w:eastAsia="Times New Roman" w:cs="Times New Roman"/>
          <w:szCs w:val="24"/>
        </w:rPr>
        <w:t xml:space="preserve"> бюджета, возвращает получателю средств </w:t>
      </w:r>
      <w:r w:rsidRPr="005A127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копию представленных на бумажном носителе Сведений </w:t>
      </w:r>
      <w:r w:rsidRPr="005A1270">
        <w:rPr>
          <w:rFonts w:eastAsia="Times New Roman" w:cs="Times New Roman"/>
          <w:szCs w:val="24"/>
        </w:rPr>
        <w:br/>
        <w:t xml:space="preserve">о денежном обязательстве с проставлением даты отказа, должности </w:t>
      </w:r>
      <w:r w:rsidRPr="005A1270">
        <w:rPr>
          <w:rFonts w:eastAsia="Times New Roman" w:cs="Times New Roman"/>
          <w:szCs w:val="24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направляет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уведомление </w:t>
      </w:r>
      <w:r w:rsidRPr="005A1270">
        <w:rPr>
          <w:rFonts w:eastAsia="Times New Roman" w:cs="Times New Roman"/>
          <w:szCs w:val="24"/>
        </w:rPr>
        <w:br/>
        <w:t xml:space="preserve">в электронном виде, если Сведения о денежном обязательстве </w:t>
      </w:r>
      <w:r w:rsidRPr="005A1270">
        <w:rPr>
          <w:rFonts w:eastAsia="Times New Roman" w:cs="Times New Roman"/>
          <w:szCs w:val="24"/>
        </w:rPr>
        <w:br/>
        <w:t>представлялись в форме электронного документа.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trike/>
          <w:szCs w:val="24"/>
        </w:rPr>
      </w:pPr>
      <w:r w:rsidRPr="005A1270">
        <w:rPr>
          <w:rFonts w:eastAsia="Times New Roman" w:cs="Times New Roman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eastAsia="Times New Roman" w:cs="Times New Roman"/>
          <w:szCs w:val="24"/>
        </w:rPr>
        <w:br/>
        <w:t xml:space="preserve">с использованием ЕИС, уведомление направляется с использованием ЕИС </w:t>
      </w:r>
      <w:r w:rsidRPr="005A1270">
        <w:rPr>
          <w:rFonts w:eastAsia="Times New Roman" w:cs="Times New Roman"/>
          <w:szCs w:val="24"/>
        </w:rPr>
        <w:br/>
        <w:t>во взаимодействии с информационной системой Федерального казначейства.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V. Представление информации о </w:t>
      </w:r>
      <w:proofErr w:type="gramStart"/>
      <w:r w:rsidRPr="005A1270">
        <w:rPr>
          <w:rFonts w:eastAsia="Times New Roman" w:cs="Times New Roman"/>
          <w:szCs w:val="24"/>
        </w:rPr>
        <w:t>бюджетных</w:t>
      </w:r>
      <w:proofErr w:type="gramEnd"/>
      <w:r w:rsidRPr="005A1270">
        <w:rPr>
          <w:rFonts w:eastAsia="Times New Roman" w:cs="Times New Roman"/>
          <w:szCs w:val="24"/>
        </w:rPr>
        <w:t xml:space="preserve"> и денежных</w:t>
      </w: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>обязательствах</w:t>
      </w:r>
      <w:proofErr w:type="gramEnd"/>
      <w:r w:rsidRPr="005A1270">
        <w:rPr>
          <w:rFonts w:eastAsia="Times New Roman" w:cs="Times New Roman"/>
          <w:szCs w:val="24"/>
        </w:rPr>
        <w:t>, учтенных в Управлении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5.1.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Информация о бюджетных и денежных обязательствах </w:t>
      </w:r>
      <w:r w:rsidRPr="005A1270">
        <w:rPr>
          <w:rFonts w:eastAsia="Times New Roman" w:cs="Times New Roman"/>
          <w:szCs w:val="24"/>
        </w:rPr>
        <w:br/>
        <w:t>предоставляется Управлением в электронном виде: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D237B">
        <w:rPr>
          <w:rFonts w:eastAsia="Times New Roman" w:cs="Times New Roman"/>
          <w:szCs w:val="24"/>
        </w:rPr>
        <w:t xml:space="preserve">Администрации </w:t>
      </w:r>
      <w:proofErr w:type="spellStart"/>
      <w:r w:rsidRPr="00CD237B">
        <w:rPr>
          <w:rFonts w:eastAsia="Times New Roman" w:cs="Times New Roman"/>
          <w:szCs w:val="24"/>
        </w:rPr>
        <w:t>Зыряновского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сельсовета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 ( дале</w:t>
      </w:r>
      <w:proofErr w:type="gramStart"/>
      <w:r w:rsidRPr="00CD237B">
        <w:rPr>
          <w:rFonts w:eastAsia="Times New Roman" w:cs="Times New Roman"/>
          <w:szCs w:val="24"/>
        </w:rPr>
        <w:t>е-</w:t>
      </w:r>
      <w:proofErr w:type="gramEnd"/>
      <w:r w:rsidRPr="00CD237B">
        <w:rPr>
          <w:rFonts w:eastAsia="Times New Roman" w:cs="Times New Roman"/>
          <w:szCs w:val="24"/>
        </w:rPr>
        <w:t xml:space="preserve"> Админ</w:t>
      </w:r>
      <w:r w:rsidRPr="00CD237B">
        <w:rPr>
          <w:rFonts w:eastAsia="Times New Roman" w:cs="Times New Roman"/>
          <w:szCs w:val="24"/>
        </w:rPr>
        <w:t>и</w:t>
      </w:r>
      <w:r w:rsidRPr="00CD237B">
        <w:rPr>
          <w:rFonts w:eastAsia="Times New Roman" w:cs="Times New Roman"/>
          <w:szCs w:val="24"/>
        </w:rPr>
        <w:t xml:space="preserve">страция </w:t>
      </w:r>
      <w:proofErr w:type="spellStart"/>
      <w:r w:rsidRPr="00CD237B">
        <w:rPr>
          <w:rFonts w:eastAsia="Times New Roman" w:cs="Times New Roman"/>
          <w:szCs w:val="24"/>
        </w:rPr>
        <w:t>Зыряновского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сельсовета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края)</w:t>
      </w:r>
      <w:r>
        <w:rPr>
          <w:rFonts w:eastAsia="Times New Roman" w:cs="Times New Roman"/>
          <w:szCs w:val="24"/>
        </w:rPr>
        <w:t xml:space="preserve">– по всем бюджетным </w:t>
      </w:r>
      <w:r w:rsidRPr="005A1270">
        <w:rPr>
          <w:rFonts w:eastAsia="Times New Roman" w:cs="Times New Roman"/>
          <w:szCs w:val="24"/>
        </w:rPr>
        <w:t>и денежным обязательствам;</w:t>
      </w:r>
      <w:r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 xml:space="preserve">главным распорядителям средств </w:t>
      </w:r>
      <w:r>
        <w:rPr>
          <w:rFonts w:eastAsia="Times New Roman" w:cs="Times New Roman"/>
          <w:szCs w:val="24"/>
        </w:rPr>
        <w:t xml:space="preserve">местного бюджета – в части </w:t>
      </w:r>
      <w:r w:rsidRPr="005A1270">
        <w:rPr>
          <w:rFonts w:eastAsia="Times New Roman" w:cs="Times New Roman"/>
          <w:szCs w:val="24"/>
        </w:rPr>
        <w:t>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жетных и денежных обязательств подведомственных им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получателям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– в части бюджетных </w:t>
      </w:r>
      <w:r w:rsidRPr="005A1270">
        <w:rPr>
          <w:rFonts w:eastAsia="Times New Roman" w:cs="Times New Roman"/>
          <w:szCs w:val="24"/>
        </w:rPr>
        <w:br/>
        <w:t xml:space="preserve">и денежных обязательств соответствующего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lastRenderedPageBreak/>
        <w:t xml:space="preserve">иным органам местного самоуправления </w:t>
      </w:r>
      <w:proofErr w:type="spellStart"/>
      <w:r w:rsidRPr="005A1270">
        <w:rPr>
          <w:rFonts w:eastAsia="Times New Roman" w:cs="Times New Roman"/>
          <w:szCs w:val="24"/>
        </w:rPr>
        <w:t>Заринского</w:t>
      </w:r>
      <w:proofErr w:type="spellEnd"/>
      <w:r w:rsidRPr="005A1270">
        <w:rPr>
          <w:rFonts w:eastAsia="Times New Roman" w:cs="Times New Roman"/>
          <w:szCs w:val="24"/>
        </w:rPr>
        <w:t xml:space="preserve"> района – в рамках </w:t>
      </w:r>
      <w:r w:rsidRPr="005A1270">
        <w:rPr>
          <w:rFonts w:eastAsia="Times New Roman" w:cs="Times New Roman"/>
          <w:szCs w:val="24"/>
        </w:rPr>
        <w:br/>
        <w:t>их полномочий, установленных законодательством Российской Федерации и Алтайского края</w:t>
      </w:r>
      <w:proofErr w:type="gramStart"/>
      <w:r w:rsidRPr="005A1270">
        <w:rPr>
          <w:rFonts w:eastAsia="Times New Roman" w:cs="Times New Roman"/>
          <w:szCs w:val="24"/>
        </w:rPr>
        <w:t xml:space="preserve"> .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5.2.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Информация о бюджетных и денежных обязательствах </w:t>
      </w:r>
      <w:r w:rsidRPr="005A1270">
        <w:rPr>
          <w:rFonts w:eastAsia="Times New Roman" w:cs="Times New Roman"/>
          <w:szCs w:val="24"/>
        </w:rPr>
        <w:br/>
        <w:t>предоставляется в соответствии со следующими положениями: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>1)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по запросу </w:t>
      </w:r>
      <w:r w:rsidRPr="00CD237B">
        <w:rPr>
          <w:rFonts w:eastAsia="Times New Roman" w:cs="Times New Roman"/>
          <w:szCs w:val="24"/>
        </w:rPr>
        <w:t xml:space="preserve">Администрации </w:t>
      </w:r>
      <w:proofErr w:type="spellStart"/>
      <w:r w:rsidRPr="00CD237B">
        <w:rPr>
          <w:rFonts w:eastAsia="Times New Roman" w:cs="Times New Roman"/>
          <w:szCs w:val="24"/>
        </w:rPr>
        <w:t>Зыряновского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сельсовета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края,</w:t>
      </w:r>
      <w:r>
        <w:rPr>
          <w:rFonts w:eastAsia="Times New Roman" w:cs="Times New Roman"/>
          <w:szCs w:val="24"/>
        </w:rPr>
        <w:t xml:space="preserve"> уполномоченного </w:t>
      </w:r>
      <w:r w:rsidRPr="005A1270">
        <w:rPr>
          <w:rFonts w:eastAsia="Times New Roman" w:cs="Times New Roman"/>
          <w:szCs w:val="24"/>
        </w:rPr>
        <w:t>в соответствии с законодательством Российской Федерации и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информацию о принятых на учет бюджетных или денежных </w:t>
      </w:r>
      <w:r w:rsidRPr="005A1270">
        <w:rPr>
          <w:rFonts w:eastAsia="Times New Roman" w:cs="Times New Roman"/>
          <w:szCs w:val="24"/>
        </w:rPr>
        <w:br/>
        <w:t xml:space="preserve">обязательствах, </w:t>
      </w:r>
      <w:hyperlink r:id="rId13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информацию об исполнении бюджетных и денежных обязательств, </w:t>
      </w:r>
      <w:hyperlink r:id="rId14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</w:t>
      </w:r>
      <w:r w:rsidRPr="005A1270">
        <w:rPr>
          <w:rFonts w:eastAsia="Times New Roman" w:cs="Times New Roman"/>
          <w:szCs w:val="24"/>
        </w:rPr>
        <w:t>в</w:t>
      </w:r>
      <w:r w:rsidRPr="005A1270">
        <w:rPr>
          <w:rFonts w:eastAsia="Times New Roman" w:cs="Times New Roman"/>
          <w:szCs w:val="24"/>
        </w:rPr>
        <w:t>лены приложением 7 к Порядку Минфина России, сформированную на дату, указанную в запр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се;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>2)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по запросу главного распорядителя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Управление представляет с ук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занными в запросе детализацией </w:t>
      </w:r>
      <w:r w:rsidRPr="005A1270">
        <w:rPr>
          <w:rFonts w:eastAsia="Times New Roman" w:cs="Times New Roman"/>
          <w:szCs w:val="24"/>
        </w:rPr>
        <w:br/>
        <w:t>и группировкой показателей Информацию о принятых на учет бюджетных или денежных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тельствах по находящимся в ведении главного </w:t>
      </w:r>
      <w:r w:rsidRPr="005A1270">
        <w:rPr>
          <w:rFonts w:eastAsia="Times New Roman" w:cs="Times New Roman"/>
          <w:szCs w:val="24"/>
        </w:rPr>
        <w:br/>
        <w:t xml:space="preserve">распорядителя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получателям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</w:t>
      </w:r>
      <w:hyperlink r:id="rId15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установлены приложением 6 к Порядку </w:t>
      </w:r>
      <w:r w:rsidRPr="005A1270">
        <w:rPr>
          <w:rFonts w:eastAsia="Times New Roman" w:cs="Times New Roman"/>
          <w:szCs w:val="24"/>
        </w:rPr>
        <w:br/>
        <w:t>Минфина России, сформированную нарастающим итогом с начала текущего финансового года по состоянию на</w:t>
      </w:r>
      <w:proofErr w:type="gramEnd"/>
      <w:r w:rsidRPr="005A1270">
        <w:rPr>
          <w:rFonts w:eastAsia="Times New Roman" w:cs="Times New Roman"/>
          <w:szCs w:val="24"/>
        </w:rPr>
        <w:t xml:space="preserve"> соответствующую дату;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>3)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по запросу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Управление </w:t>
      </w:r>
      <w:r w:rsidRPr="005A1270">
        <w:rPr>
          <w:rFonts w:eastAsia="Times New Roman" w:cs="Times New Roman"/>
          <w:szCs w:val="24"/>
        </w:rPr>
        <w:br/>
        <w:t xml:space="preserve">предоставляет Справку об исполнении принятых на учет бюджетных </w:t>
      </w:r>
      <w:r w:rsidRPr="005A1270">
        <w:rPr>
          <w:rFonts w:eastAsia="Times New Roman" w:cs="Times New Roman"/>
          <w:szCs w:val="24"/>
        </w:rPr>
        <w:br/>
        <w:t xml:space="preserve">или денежных обязательств, </w:t>
      </w:r>
      <w:hyperlink r:id="rId16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установлены приложением 5 к Порядку Минф</w:t>
      </w:r>
      <w:r w:rsidRPr="005A1270">
        <w:rPr>
          <w:rFonts w:eastAsia="Times New Roman" w:cs="Times New Roman"/>
          <w:szCs w:val="24"/>
        </w:rPr>
        <w:t>и</w:t>
      </w:r>
      <w:r w:rsidRPr="005A1270">
        <w:rPr>
          <w:rFonts w:eastAsia="Times New Roman" w:cs="Times New Roman"/>
          <w:szCs w:val="24"/>
        </w:rPr>
        <w:t xml:space="preserve">на России, сформированную по состоянию на 1-е число каждого месяца и по состоянию на дату, указанную в запросе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нарастающим итогом с 1 января т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кущего </w:t>
      </w:r>
      <w:r w:rsidRPr="005A1270">
        <w:rPr>
          <w:rFonts w:eastAsia="Times New Roman" w:cs="Times New Roman"/>
          <w:szCs w:val="24"/>
        </w:rPr>
        <w:br/>
        <w:t>финансового года и содержит информацию об</w:t>
      </w:r>
      <w:proofErr w:type="gramEnd"/>
      <w:r w:rsidRPr="005A1270">
        <w:rPr>
          <w:rFonts w:eastAsia="Times New Roman" w:cs="Times New Roman"/>
          <w:szCs w:val="24"/>
        </w:rPr>
        <w:t xml:space="preserve"> </w:t>
      </w:r>
      <w:proofErr w:type="gramStart"/>
      <w:r w:rsidRPr="005A1270">
        <w:rPr>
          <w:rFonts w:eastAsia="Times New Roman" w:cs="Times New Roman"/>
          <w:szCs w:val="24"/>
        </w:rPr>
        <w:t>исполнении</w:t>
      </w:r>
      <w:proofErr w:type="gramEnd"/>
      <w:r w:rsidRPr="005A1270">
        <w:rPr>
          <w:rFonts w:eastAsia="Times New Roman" w:cs="Times New Roman"/>
          <w:szCs w:val="24"/>
        </w:rPr>
        <w:t xml:space="preserve"> бюджетных </w:t>
      </w:r>
      <w:r w:rsidRPr="005A1270">
        <w:rPr>
          <w:rFonts w:eastAsia="Times New Roman" w:cs="Times New Roman"/>
          <w:szCs w:val="24"/>
        </w:rPr>
        <w:br/>
        <w:t xml:space="preserve">или денежных обязательств, поставленных на учет в Управлении </w:t>
      </w:r>
      <w:r w:rsidRPr="005A1270">
        <w:rPr>
          <w:rFonts w:eastAsia="Times New Roman" w:cs="Times New Roman"/>
          <w:szCs w:val="24"/>
        </w:rPr>
        <w:br/>
        <w:t xml:space="preserve">на основании Сведений о бюджетном обязательстве или Сведений </w:t>
      </w:r>
      <w:r w:rsidRPr="005A1270">
        <w:rPr>
          <w:rFonts w:eastAsia="Times New Roman" w:cs="Times New Roman"/>
          <w:szCs w:val="24"/>
        </w:rPr>
        <w:br/>
        <w:t>о денежном обязательстве;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4)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по запросу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Управление </w:t>
      </w:r>
      <w:r w:rsidRPr="005A1270">
        <w:rPr>
          <w:rFonts w:eastAsia="Times New Roman" w:cs="Times New Roman"/>
          <w:szCs w:val="24"/>
        </w:rPr>
        <w:br/>
        <w:t xml:space="preserve">по месту обслуживания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формирует Справку о неиспо</w:t>
      </w:r>
      <w:r w:rsidRPr="005A1270">
        <w:rPr>
          <w:rFonts w:eastAsia="Times New Roman" w:cs="Times New Roman"/>
          <w:szCs w:val="24"/>
        </w:rPr>
        <w:t>л</w:t>
      </w:r>
      <w:r w:rsidRPr="005A1270">
        <w:rPr>
          <w:rFonts w:eastAsia="Times New Roman" w:cs="Times New Roman"/>
          <w:szCs w:val="24"/>
        </w:rPr>
        <w:t xml:space="preserve">ненных в отчетном финансовом году бюджетных </w:t>
      </w:r>
      <w:r w:rsidRPr="005A1270">
        <w:rPr>
          <w:rFonts w:eastAsia="Times New Roman" w:cs="Times New Roman"/>
          <w:szCs w:val="24"/>
        </w:rPr>
        <w:br/>
        <w:t xml:space="preserve">обязательствах, </w:t>
      </w:r>
      <w:hyperlink r:id="rId17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установлены приложением 9 к Порядку Минфина России.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5A1270">
        <w:rPr>
          <w:rFonts w:eastAsia="Times New Roman" w:cs="Times New Roman"/>
          <w:szCs w:val="24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5A1270">
        <w:rPr>
          <w:rFonts w:eastAsia="Times New Roman" w:cs="Times New Roman"/>
          <w:szCs w:val="24"/>
        </w:rPr>
        <w:br/>
        <w:t>финансового года в разрезе кодов бюджетной классификации и содержит информацию о неи</w:t>
      </w:r>
      <w:r w:rsidRPr="005A1270">
        <w:rPr>
          <w:rFonts w:eastAsia="Times New Roman" w:cs="Times New Roman"/>
          <w:szCs w:val="24"/>
        </w:rPr>
        <w:t>с</w:t>
      </w:r>
      <w:r w:rsidRPr="005A1270">
        <w:rPr>
          <w:rFonts w:eastAsia="Times New Roman" w:cs="Times New Roman"/>
          <w:szCs w:val="24"/>
        </w:rPr>
        <w:t xml:space="preserve">полненных бюджетных обязательствах, возникших </w:t>
      </w:r>
      <w:r w:rsidRPr="005A1270">
        <w:rPr>
          <w:rFonts w:eastAsia="Times New Roman" w:cs="Times New Roman"/>
          <w:szCs w:val="24"/>
        </w:rPr>
        <w:br/>
        <w:t>из документов-оснований, поставленных на учет в Управлении на основании Сведений о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жетных обязательствах, и подлежавших в соответствии </w:t>
      </w:r>
      <w:r w:rsidRPr="005A1270">
        <w:rPr>
          <w:rFonts w:eastAsia="Times New Roman" w:cs="Times New Roman"/>
          <w:szCs w:val="24"/>
        </w:rPr>
        <w:br/>
        <w:t>с условиями указанных договоров-оснований оплате в отчетном финансовом году, а также о</w:t>
      </w:r>
      <w:proofErr w:type="gramEnd"/>
      <w:r w:rsidRPr="005A1270">
        <w:rPr>
          <w:rFonts w:eastAsia="Times New Roman" w:cs="Times New Roman"/>
          <w:szCs w:val="24"/>
        </w:rPr>
        <w:t xml:space="preserve"> н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использованных на начало очередного финансового года </w:t>
      </w:r>
      <w:proofErr w:type="gramStart"/>
      <w:r w:rsidRPr="005A1270">
        <w:rPr>
          <w:rFonts w:eastAsia="Times New Roman" w:cs="Times New Roman"/>
          <w:szCs w:val="24"/>
        </w:rPr>
        <w:t>остатках</w:t>
      </w:r>
      <w:proofErr w:type="gramEnd"/>
      <w:r w:rsidRPr="005A1270">
        <w:rPr>
          <w:rFonts w:eastAsia="Times New Roman" w:cs="Times New Roman"/>
          <w:szCs w:val="24"/>
        </w:rPr>
        <w:t xml:space="preserve"> лимитов бюджетных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 на исполнение указанных </w:t>
      </w:r>
      <w:r w:rsidRPr="005A1270">
        <w:rPr>
          <w:rFonts w:eastAsia="Times New Roman" w:cs="Times New Roman"/>
          <w:szCs w:val="24"/>
        </w:rPr>
        <w:br/>
        <w:t>договоров-оснований.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По запросу главного распорядителя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</w:t>
      </w:r>
      <w:r w:rsidRPr="005A1270">
        <w:rPr>
          <w:rFonts w:eastAsia="Times New Roman" w:cs="Times New Roman"/>
          <w:szCs w:val="24"/>
        </w:rPr>
        <w:br/>
        <w:t xml:space="preserve">Управление формирует сводную Справку о неисполненных в отчетном </w:t>
      </w:r>
      <w:r w:rsidRPr="005A1270">
        <w:rPr>
          <w:rFonts w:eastAsia="Times New Roman" w:cs="Times New Roman"/>
          <w:szCs w:val="24"/>
        </w:rPr>
        <w:br/>
        <w:t xml:space="preserve">финансовом году бюджетных обязательствах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наход</w:t>
      </w:r>
      <w:r w:rsidRPr="005A1270">
        <w:rPr>
          <w:rFonts w:eastAsia="Times New Roman" w:cs="Times New Roman"/>
          <w:szCs w:val="24"/>
        </w:rPr>
        <w:t>я</w:t>
      </w:r>
      <w:r w:rsidRPr="005A1270">
        <w:rPr>
          <w:rFonts w:eastAsia="Times New Roman" w:cs="Times New Roman"/>
          <w:szCs w:val="24"/>
        </w:rPr>
        <w:t xml:space="preserve">щихся в ведении главного распорядителя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Pr="00DC454D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DC454D">
        <w:rPr>
          <w:rFonts w:eastAsia="Times New Roman" w:cs="Times New Roman"/>
          <w:szCs w:val="24"/>
        </w:rPr>
        <w:t>Приложение 1</w:t>
      </w:r>
    </w:p>
    <w:p w:rsidR="00A04C01" w:rsidRPr="00DC454D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DC454D">
        <w:rPr>
          <w:rFonts w:eastAsia="Times New Roman" w:cs="Times New Roman"/>
          <w:szCs w:val="24"/>
        </w:rPr>
        <w:t xml:space="preserve">к Порядку учета бюджетных </w:t>
      </w:r>
      <w:r w:rsidRPr="00DC454D">
        <w:rPr>
          <w:rFonts w:eastAsia="Times New Roman" w:cs="Times New Roman"/>
          <w:szCs w:val="24"/>
        </w:rPr>
        <w:br/>
        <w:t xml:space="preserve">и денежных обязательств </w:t>
      </w:r>
      <w:r w:rsidRPr="00DC454D">
        <w:rPr>
          <w:rFonts w:eastAsia="Times New Roman" w:cs="Times New Roman"/>
          <w:szCs w:val="24"/>
        </w:rPr>
        <w:br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DC454D">
        <w:rPr>
          <w:rFonts w:eastAsia="Times New Roman" w:cs="Times New Roman"/>
          <w:szCs w:val="24"/>
        </w:rPr>
        <w:t xml:space="preserve"> бюджета</w:t>
      </w:r>
    </w:p>
    <w:p w:rsidR="00A04C01" w:rsidRPr="00192A31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04C01" w:rsidRPr="00192A31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04C01" w:rsidRPr="00E4763E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bookmarkStart w:id="15" w:name="P159"/>
      <w:bookmarkEnd w:id="15"/>
      <w:r w:rsidRPr="00E4763E">
        <w:rPr>
          <w:rFonts w:eastAsia="Times New Roman" w:cs="Times New Roman"/>
          <w:szCs w:val="24"/>
        </w:rPr>
        <w:t>РЕКВИЗИТЫ</w:t>
      </w:r>
    </w:p>
    <w:p w:rsidR="00A04C01" w:rsidRPr="00E4763E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E4763E">
        <w:rPr>
          <w:rFonts w:eastAsia="Times New Roman" w:cs="Times New Roman"/>
          <w:szCs w:val="24"/>
        </w:rPr>
        <w:t>Сведения о бюджетном обязательстве</w:t>
      </w:r>
    </w:p>
    <w:p w:rsidR="00A04C01" w:rsidRPr="00E4763E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E4763E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4763E">
        <w:rPr>
          <w:rFonts w:eastAsia="Times New Roman" w:cs="Times New Roman"/>
          <w:szCs w:val="24"/>
        </w:rPr>
        <w:t>Единица измерения: руб.</w:t>
      </w:r>
    </w:p>
    <w:p w:rsidR="00A04C01" w:rsidRPr="00E4763E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4763E">
        <w:rPr>
          <w:rFonts w:eastAsia="Times New Roman" w:cs="Times New Roman"/>
          <w:szCs w:val="24"/>
        </w:rPr>
        <w:t>(с точностью до второго десятичного знака)</w:t>
      </w:r>
    </w:p>
    <w:p w:rsidR="00A04C01" w:rsidRPr="00E4763E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A04C01" w:rsidRPr="00E4763E" w:rsidTr="004D6D16">
        <w:trPr>
          <w:cantSplit/>
          <w:trHeight w:val="32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Правила формирования, заполнения реквизита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04C01" w:rsidRPr="00E4763E" w:rsidTr="004D6D16">
        <w:trPr>
          <w:cantSplit/>
          <w:trHeight w:val="1449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 xml:space="preserve">1. Номер сведений о бюджетном обязательстве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(далее – соо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ветственно Сведения о бюджетном обязательстве, бюджетное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тельство)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порядковый номер Сведений о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жетном обязательстве.</w:t>
            </w:r>
          </w:p>
          <w:p w:rsidR="00A04C01" w:rsidRPr="00E4763E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4763E">
              <w:rPr>
                <w:rFonts w:eastAsia="Calibri" w:cs="Times New Roman"/>
                <w:iCs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Calibri" w:cs="Times New Roman"/>
                <w:iCs/>
                <w:szCs w:val="24"/>
              </w:rPr>
              <w:t>а</w:t>
            </w:r>
            <w:r w:rsidRPr="00E4763E">
              <w:rPr>
                <w:rFonts w:eastAsia="Calibri" w:cs="Times New Roman"/>
                <w:iCs/>
                <w:szCs w:val="24"/>
              </w:rPr>
              <w:t>тельстве в форме электронного документа в ЕИС номер Сведений о бюджетном обязательстве пр</w:t>
            </w:r>
            <w:r w:rsidRPr="00E4763E">
              <w:rPr>
                <w:rFonts w:eastAsia="Calibri" w:cs="Times New Roman"/>
                <w:iCs/>
                <w:szCs w:val="24"/>
              </w:rPr>
              <w:t>и</w:t>
            </w:r>
            <w:r w:rsidRPr="00E4763E">
              <w:rPr>
                <w:rFonts w:eastAsia="Calibri" w:cs="Times New Roman"/>
                <w:iCs/>
                <w:szCs w:val="24"/>
              </w:rPr>
              <w:t>сваивается автоматически в ЕИС.</w:t>
            </w:r>
          </w:p>
        </w:tc>
      </w:tr>
      <w:tr w:rsidR="00A04C01" w:rsidRPr="00E4763E" w:rsidTr="004D6D16">
        <w:trPr>
          <w:cantSplit/>
          <w:trHeight w:val="2851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2. Учетный номер бюджетного об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при внесении изменений в поставле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ное на учет бюджетное обязательство.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учетный номер бюджетного обязател</w:t>
            </w:r>
            <w:r w:rsidRPr="00E4763E">
              <w:rPr>
                <w:rFonts w:eastAsia="Times New Roman" w:cs="Times New Roman"/>
                <w:szCs w:val="24"/>
              </w:rPr>
              <w:t>ь</w:t>
            </w:r>
            <w:r w:rsidRPr="00E4763E">
              <w:rPr>
                <w:rFonts w:eastAsia="Times New Roman" w:cs="Times New Roman"/>
                <w:szCs w:val="24"/>
              </w:rPr>
              <w:t>ства, в которое вносятся изменения, присвоенный ему при постановке на учет.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>учетный номер бюджетного обязательства заполн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ется путем выбора соответствующего значения из полного перечня учетных номеров бюджетных об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зательств.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дата подписания Сведений о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 xml:space="preserve">ном обязательстве получателем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формировании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>дата Сведений о бюджетном обязательстве форм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руется автоматически после подписания документа электронной подписью.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4. Тип бюджетного обязательства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код типа бюджетного обязательства, исходя из следующего: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1 - закупка, если бюджетное обязательство связано с закупкой товаров, работ, услуг в текущем фина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совом году;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2 - прочее, если бюджетное обязательство не связ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но с закупкой товаров, работ, услуг или если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жетное обязательство возникло в связи с закупкой товаров, работ, услуг прошлых лет.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 Информация о получателе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наименование получателя средств 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бюджета, соответствующее реестровой зап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си реестра участников бюджетного процесса (далее – Сводный реестр).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 xml:space="preserve">заполняется автоматически после авторизации и идентификации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жета в ЕИС.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бюджета – «</w:t>
            </w:r>
            <w:r>
              <w:rPr>
                <w:rFonts w:eastAsia="Times New Roman" w:cs="Times New Roman"/>
                <w:szCs w:val="24"/>
              </w:rPr>
              <w:t>бюджет м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 xml:space="preserve">ниципального образования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Зыряновский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сельсовет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Заринского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района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Алтасйкого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края</w:t>
            </w:r>
            <w:r w:rsidRPr="00E4763E">
              <w:rPr>
                <w:rFonts w:eastAsia="Times New Roman" w:cs="Times New Roman"/>
                <w:szCs w:val="24"/>
              </w:rPr>
              <w:t>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тельстве в форме электронного документа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 в ЕИС </w:t>
            </w:r>
            <w:r w:rsidRPr="00E4763E">
              <w:rPr>
                <w:rFonts w:eastAsia="Times New Roman" w:cs="Times New Roman"/>
                <w:szCs w:val="24"/>
              </w:rPr>
              <w:t>заполняется автоматически.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5.3. Код </w:t>
            </w:r>
            <w:hyperlink r:id="rId18">
              <w:r w:rsidRPr="00E4763E">
                <w:rPr>
                  <w:rFonts w:eastAsia="Times New Roman" w:cs="Times New Roman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код по Общероссийскому </w:t>
            </w:r>
            <w:hyperlink r:id="rId19">
              <w:r w:rsidRPr="00E4763E">
                <w:rPr>
                  <w:rFonts w:eastAsia="Times New Roman" w:cs="Times New Roman"/>
                  <w:szCs w:val="24"/>
                </w:rPr>
                <w:t>классифик</w:t>
              </w:r>
              <w:r w:rsidRPr="00E4763E">
                <w:rPr>
                  <w:rFonts w:eastAsia="Times New Roman" w:cs="Times New Roman"/>
                  <w:szCs w:val="24"/>
                </w:rPr>
                <w:t>а</w:t>
              </w:r>
              <w:r w:rsidRPr="00E4763E">
                <w:rPr>
                  <w:rFonts w:eastAsia="Times New Roman" w:cs="Times New Roman"/>
                  <w:szCs w:val="24"/>
                </w:rPr>
                <w:t>тору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территорий муниципальных образований те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риториального органа Федерального казначейства, финансового органа муниципального образования.</w:t>
            </w:r>
          </w:p>
        </w:tc>
      </w:tr>
      <w:tr w:rsidR="00A04C01" w:rsidRPr="00E4763E" w:rsidTr="004D6D16">
        <w:trPr>
          <w:cantSplit/>
          <w:trHeight w:val="1266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5.4. Финансовый орган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финансовый орган – «</w:t>
            </w:r>
            <w:r w:rsidRPr="00CD237B">
              <w:rPr>
                <w:rFonts w:eastAsia="Times New Roman" w:cs="Times New Roman"/>
                <w:szCs w:val="24"/>
              </w:rPr>
              <w:t xml:space="preserve">Администрация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Зыряновского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сельсовета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Заринского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района Алта</w:t>
            </w:r>
            <w:r w:rsidRPr="00CD237B">
              <w:rPr>
                <w:rFonts w:eastAsia="Times New Roman" w:cs="Times New Roman"/>
                <w:szCs w:val="24"/>
              </w:rPr>
              <w:t>й</w:t>
            </w:r>
            <w:r w:rsidRPr="00CD237B">
              <w:rPr>
                <w:rFonts w:eastAsia="Times New Roman" w:cs="Times New Roman"/>
                <w:szCs w:val="24"/>
              </w:rPr>
              <w:t>ского края».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>заполняется автоматически.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5.5. Код по ОКПО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код финансового органа по Общеро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сийскому классификатору предприятий и организ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ций.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уникальный код организации по Сво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 xml:space="preserve">ному реестру (далее – код по Сводному реестру)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в соответс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вии со Сводным реестром.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5.7. Наименование главного расп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рядителя бюджетных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наименование главного распорядителя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в соответствии со Сво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ным реестром.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5.8. Глава по БК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код главы главного распорядителя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по бюджетной класс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фикации Российской Федерации.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5.9. Наименование органа Фед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рального казначейства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территориального орг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на Федерального казначейства – «Управление Ф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дерального казначейства по Алтайскому краю».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5.10. Код органа Федерального 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значейства (далее – КОФК)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код Управления, в котором открыт л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цевой счет получателя бюджетных средств.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5.11. Номер лицевого счета получ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теля бюджетных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A04C01" w:rsidRPr="00E4763E" w:rsidTr="004D6D16">
        <w:trPr>
          <w:cantSplit/>
          <w:trHeight w:val="996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 Реквизиты документа, являющ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16" w:name="P206"/>
            <w:bookmarkEnd w:id="16"/>
            <w:r w:rsidRPr="00E4763E">
              <w:rPr>
                <w:rFonts w:eastAsia="Times New Roman" w:cs="Times New Roman"/>
                <w:szCs w:val="24"/>
              </w:rPr>
              <w:lastRenderedPageBreak/>
              <w:t>6.1. Вид документа-основания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E4763E">
              <w:rPr>
                <w:rFonts w:eastAsia="Times New Roman" w:cs="Times New Roman"/>
                <w:szCs w:val="24"/>
              </w:rPr>
              <w:t>Указывается один из следующих видов документов: «контракт», «договор», «соглашение», «нормати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ный правовой акт», «исполнительный документ», «решение налогового органа», «извещение об ос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ществлении закупки», «приглашение принять уч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стие в определении поставщика (подрядчика, и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полнителя)», «проект контракта», «иное основ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ние».</w:t>
            </w:r>
            <w:proofErr w:type="gramEnd"/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eastAsia="Times New Roman" w:cs="Times New Roman"/>
                  <w:szCs w:val="24"/>
                </w:rPr>
                <w:t>пункте 6.1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номер документа-основания (при н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личии).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дата заключения (принятия) докуме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та-основания, дата выдачи исполнительного док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мента, решения налогового органа.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6.5. Срок исполнения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дата завершения исполнения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 по документу-основанию (при наличии в документе-основании) (кроме обязательств, во</w:t>
            </w:r>
            <w:r w:rsidRPr="00E4763E">
              <w:rPr>
                <w:rFonts w:eastAsia="Times New Roman" w:cs="Times New Roman"/>
                <w:szCs w:val="24"/>
              </w:rPr>
              <w:t>з</w:t>
            </w:r>
            <w:r w:rsidRPr="00E4763E">
              <w:rPr>
                <w:rFonts w:eastAsia="Times New Roman" w:cs="Times New Roman"/>
                <w:szCs w:val="24"/>
              </w:rPr>
              <w:t>никших из извещения об осуществлении закупки, приглашения принять участие в определении п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6.6. Предмет по документу-основанию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предмет по документу-основанию.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заполнении в пункте 6.1 настоящих Правил в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именовани</w:t>
            </w:r>
            <w:proofErr w:type="gramStart"/>
            <w:r w:rsidRPr="00E4763E">
              <w:rPr>
                <w:rFonts w:eastAsia="Times New Roman" w:cs="Times New Roman"/>
                <w:szCs w:val="24"/>
              </w:rPr>
              <w:t>е(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>я) объекта закупки (поставляемых т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варов, выполняемых работ, оказываемых услуг), указанное(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ые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заполнении в пункте 6.1 настоящих Правил в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да документа «соглашение» или «нормативный правовой акт» указывается наименовани</w:t>
            </w:r>
            <w:proofErr w:type="gramStart"/>
            <w:r w:rsidRPr="00E4763E">
              <w:rPr>
                <w:rFonts w:eastAsia="Times New Roman" w:cs="Times New Roman"/>
                <w:szCs w:val="24"/>
              </w:rPr>
              <w:t>е(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>я) ц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ли(ей) предоставления, целевого направления, н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правления(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ий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17" w:name="P220"/>
            <w:bookmarkEnd w:id="17"/>
            <w:r w:rsidRPr="00E4763E">
              <w:rPr>
                <w:rFonts w:eastAsia="Times New Roman" w:cs="Times New Roman"/>
                <w:szCs w:val="24"/>
              </w:rPr>
              <w:lastRenderedPageBreak/>
              <w:t>6.7. Признак казначейского сопр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вождения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признак казначейского сопровождения «Да» – в случае осуществления Управлением в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ответствии с законодательством Российской Фед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рации казначейского сопровождения средств, пр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доставляемых в соответствии с документом-основанием.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остальных случаях не заполняется.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6.8. Идентификатор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заполнении в </w:t>
            </w:r>
            <w:hyperlink w:anchor="P220">
              <w:r w:rsidRPr="00E4763E">
                <w:rPr>
                  <w:rFonts w:eastAsia="Times New Roman" w:cs="Times New Roman"/>
                  <w:szCs w:val="24"/>
                </w:rPr>
                <w:t>пункте 6.7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настоящих Правил значения «Да» указывается идентификатор док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мента-основания.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незаполнении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 xml:space="preserve"> </w:t>
            </w:r>
            <w:hyperlink w:anchor="P220">
              <w:r w:rsidRPr="00E4763E">
                <w:rPr>
                  <w:rFonts w:eastAsia="Times New Roman" w:cs="Times New Roman"/>
                  <w:szCs w:val="24"/>
                </w:rPr>
                <w:t>пункта 6.7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идентификатор ук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зывается при наличии.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6.9. Уникальный номер реестровой записи в реестре контра</w:t>
            </w:r>
            <w:r w:rsidRPr="00E4763E">
              <w:rPr>
                <w:rFonts w:eastAsia="Times New Roman" w:cs="Times New Roman"/>
                <w:szCs w:val="24"/>
              </w:rPr>
              <w:t>к</w:t>
            </w:r>
            <w:r w:rsidRPr="00E4763E">
              <w:rPr>
                <w:rFonts w:eastAsia="Times New Roman" w:cs="Times New Roman"/>
                <w:szCs w:val="24"/>
              </w:rPr>
              <w:t>тов/реестре соглашений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E4763E">
              <w:rPr>
                <w:rFonts w:eastAsia="Times New Roman" w:cs="Times New Roman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венных и муниципальных нужд порядке реестре контрактов (далее – реестр контрактов)/реестре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глашений (договоров) о предоставлении субсидий,  бюджетных инвестиций,  межбюджетных трансфе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тов (далее – реестр соглашений).</w:t>
            </w:r>
            <w:proofErr w:type="gramEnd"/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Не заполняется при постановке на учет бюджетного обязательства, сведения о котором направляются в Управление ранее либо одновременно с информ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цией о муниципальном контракте, соглашении для ее первичного включения в реестр контра</w:t>
            </w:r>
            <w:r w:rsidRPr="00E4763E">
              <w:rPr>
                <w:rFonts w:eastAsia="Times New Roman" w:cs="Times New Roman"/>
                <w:szCs w:val="24"/>
              </w:rPr>
              <w:t>к</w:t>
            </w:r>
            <w:r w:rsidRPr="00E4763E">
              <w:rPr>
                <w:rFonts w:eastAsia="Times New Roman" w:cs="Times New Roman"/>
                <w:szCs w:val="24"/>
              </w:rPr>
              <w:t>тов/реестр соглашений.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6.10. Сумма в валюте обязательства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сумма бюджетного обязательства в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ответствии с документом-основанием в единицах валюты, в которой принято бюджетное обязательс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во, с точностью до второго знака после запятой.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</w:t>
            </w:r>
            <w:proofErr w:type="gramStart"/>
            <w:r w:rsidRPr="00E4763E">
              <w:rPr>
                <w:rFonts w:eastAsia="Times New Roman" w:cs="Times New Roman"/>
                <w:szCs w:val="24"/>
              </w:rPr>
              <w:t>,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 xml:space="preserve"> если документом-основанием сумма не определена, указывается сумма, рассчитанная пол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 xml:space="preserve">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бюджета, с приложением соответствующего расчета.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</w:t>
            </w:r>
            <w:proofErr w:type="gramStart"/>
            <w:r w:rsidRPr="00E4763E">
              <w:rPr>
                <w:rFonts w:eastAsia="Times New Roman" w:cs="Times New Roman"/>
                <w:szCs w:val="24"/>
              </w:rPr>
              <w:t>,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 xml:space="preserve"> если документ-основание предусматрив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агентам, указанным в разделе 2 Сведений о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жетном обязательстве.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6.11. Код валюты по ОКВ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код валюты, в которой принято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жетное обязательство, в соответствии с Общеро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 xml:space="preserve">сийским </w:t>
            </w:r>
            <w:hyperlink r:id="rId20">
              <w:r w:rsidRPr="00E4763E">
                <w:rPr>
                  <w:rFonts w:eastAsia="Times New Roman" w:cs="Times New Roman"/>
                  <w:szCs w:val="24"/>
                </w:rPr>
                <w:t>классификатором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валют. Формируется а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томатически после указания наименования валюты в соответствии с Общероссийским классификат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ром валют.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заключения муниципального контракта (договора) указывается код валюты, в которой ук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зывается цена контракта.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сумма бюджетного обязательства в в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люте Российской Федерации. Сумма в валюте Ро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сийской Федерации включает в себя сумму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жетного обязательства на текущий год и посл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дующие годы.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>заполняется автоматически при заполнении инфо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мации по пунктам 6.10 и 6.11 настоящих Правил.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6.13. В том числе сумма казначе</w:t>
            </w:r>
            <w:r w:rsidRPr="00E4763E">
              <w:rPr>
                <w:rFonts w:eastAsia="Times New Roman" w:cs="Times New Roman"/>
                <w:szCs w:val="24"/>
              </w:rPr>
              <w:t>й</w:t>
            </w:r>
            <w:r w:rsidRPr="00E4763E">
              <w:rPr>
                <w:rFonts w:eastAsia="Times New Roman" w:cs="Times New Roman"/>
                <w:szCs w:val="24"/>
              </w:rPr>
              <w:t>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сумма казначейского обеспечения об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зательств (далее – казначейское обеспечение) в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ответствии с документом-основанием (при нал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чии).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Не заполняется при постановке на учет бюджетного обязательства при заполнении в пункте 6.1 насто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щих Правил вида документа «извещение об осущ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ствлении закупки», «приглашение принять участие в определении поставщика (подрядчика, исполн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теля)».</w:t>
            </w:r>
          </w:p>
        </w:tc>
      </w:tr>
      <w:tr w:rsidR="00A04C01" w:rsidRPr="00E4763E" w:rsidTr="004D6D16">
        <w:trPr>
          <w:cantSplit/>
          <w:trHeight w:val="3574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процент платежа, требующего по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тверждения, установленный документом-основанием или исчисленный от общей суммы бюджетного обязательства и (или) от размера 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значейского обеспечения, предоставляемого для осуществления расчетов, связанных с предвар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тельной оплатой (авансом) по документу-основанию, установленный документом-основанием.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Процент авансового платежа, указанный в Сведен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ях, должен соответствовать проценту по предел</w:t>
            </w:r>
            <w:r w:rsidRPr="00E4763E">
              <w:rPr>
                <w:rFonts w:eastAsia="Times New Roman" w:cs="Times New Roman"/>
                <w:szCs w:val="24"/>
              </w:rPr>
              <w:t>ь</w:t>
            </w:r>
            <w:r w:rsidRPr="00E4763E">
              <w:rPr>
                <w:rFonts w:eastAsia="Times New Roman" w:cs="Times New Roman"/>
                <w:szCs w:val="24"/>
              </w:rPr>
              <w:t>ному размеру авансового платежа, установленному федеральным законодательством и нормативными правовыми актами Алтайского края.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сумма платежа, требующего подтве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ждения, в валюте Российской Федерации, устано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ленная документом-основанием или исчисленная от общей суммы бюджетного обязательства.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Если условиями документа-основания предусмо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рено применение казначейского обеспечения, то указывается сумма казначейского обеспечения, предоставляемого для осуществления расчетов, св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занных с предварительной оплатой, установленная документом-основанием.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6.16. Номер уведомления о посту</w:t>
            </w:r>
            <w:r w:rsidRPr="00E4763E">
              <w:rPr>
                <w:rFonts w:eastAsia="Times New Roman" w:cs="Times New Roman"/>
                <w:szCs w:val="24"/>
              </w:rPr>
              <w:t>п</w:t>
            </w:r>
            <w:r w:rsidRPr="00E4763E">
              <w:rPr>
                <w:rFonts w:eastAsia="Times New Roman" w:cs="Times New Roman"/>
                <w:szCs w:val="24"/>
              </w:rPr>
              <w:t>лении исполнительного докуме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та/решения налогового органа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eastAsia="Times New Roman" w:cs="Times New Roman"/>
                  <w:szCs w:val="24"/>
                </w:rPr>
                <w:t>пункте 6.1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настоящих Правил значений «исполнительный документ» или «реш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ние налогового органа» указывается номер уведо</w:t>
            </w:r>
            <w:r w:rsidRPr="00E4763E">
              <w:rPr>
                <w:rFonts w:eastAsia="Times New Roman" w:cs="Times New Roman"/>
                <w:szCs w:val="24"/>
              </w:rPr>
              <w:t>м</w:t>
            </w:r>
            <w:r w:rsidRPr="00E4763E">
              <w:rPr>
                <w:rFonts w:eastAsia="Times New Roman" w:cs="Times New Roman"/>
                <w:szCs w:val="24"/>
              </w:rPr>
              <w:t>ления Управления о поступлении исполнительного документа (решения налогового органа), напра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ленного должнику.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6.17. Дата уведомления о посту</w:t>
            </w:r>
            <w:r w:rsidRPr="00E4763E">
              <w:rPr>
                <w:rFonts w:eastAsia="Times New Roman" w:cs="Times New Roman"/>
                <w:szCs w:val="24"/>
              </w:rPr>
              <w:t>п</w:t>
            </w:r>
            <w:r w:rsidRPr="00E4763E">
              <w:rPr>
                <w:rFonts w:eastAsia="Times New Roman" w:cs="Times New Roman"/>
                <w:szCs w:val="24"/>
              </w:rPr>
              <w:t>лении исполнительного докуме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та/решения налогового органа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eastAsia="Times New Roman" w:cs="Times New Roman"/>
                  <w:szCs w:val="24"/>
                </w:rPr>
                <w:t>пункте 6.1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настоящих Правил значений «исполнительный документ» или «реш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ние налогового органа» указывается дата уведомл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ния Управления о поступлении исполнительного документа (решения налогового органа), напра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ленного должнику.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6.18. Основание 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невключения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 xml:space="preserve"> дог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вора (муниципального контракта) в реестр контрактов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заполнении в пункте 6.1 настоящих Правил в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да документа «договор» указываются положения законодательства Российской Федерации о ко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 xml:space="preserve">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невключения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 xml:space="preserve"> договора (контракта) в реестр контрактов.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 Реквизиты контраге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7.1. Наименование юридического лица/фамилия, имя, отчество физ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ческого лица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E4763E">
              <w:rPr>
                <w:rFonts w:eastAsia="Times New Roman" w:cs="Times New Roman"/>
                <w:szCs w:val="24"/>
              </w:rPr>
              <w:t>Указывается наименование поставщика (подрядч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ка, исполнителя, получателя денежных средств) по документу-основанию (далее – контрагент) в соо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ветствии со сведениями Единого государственного реестра юридических лиц (далее – ЕГРЮЛ) на 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новании документа-основания, фамилия, имя, отч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ство физического лица на основании документа-основания.</w:t>
            </w:r>
            <w:proofErr w:type="gramEnd"/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если информация о контрагенте содержи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ся в Сводном реестре, указывается наименование контрагента, соответствующее сведениям, вкл</w:t>
            </w:r>
            <w:r w:rsidRPr="00E4763E">
              <w:rPr>
                <w:rFonts w:eastAsia="Times New Roman" w:cs="Times New Roman"/>
                <w:szCs w:val="24"/>
              </w:rPr>
              <w:t>ю</w:t>
            </w:r>
            <w:r w:rsidRPr="00E4763E">
              <w:rPr>
                <w:rFonts w:eastAsia="Times New Roman" w:cs="Times New Roman"/>
                <w:szCs w:val="24"/>
              </w:rPr>
              <w:t>ченным в Сводный реестр.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ИНН контрагента в соответствии со сведениями ЕГРЮЛ.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если информация о контрагенте содержи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ся в Сводном реестре, указывается идентификац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онный номер налогоплательщика, соответствующий сведениям, включенным в Сводный реестр.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ветствии со сведениями Единого государственного реестра налогоплательщиков (при наличии).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E4763E">
              <w:rPr>
                <w:rFonts w:eastAsia="Times New Roman" w:cs="Times New Roman"/>
                <w:szCs w:val="24"/>
              </w:rPr>
              <w:t>В случае если информация о контрагенте содержи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ся в Сводном реестре, указывается КПП контраге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та, соответствующий сведениям, включенным в Сводный реестр.</w:t>
            </w:r>
            <w:proofErr w:type="gramEnd"/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7.4. Код по Сводному реестру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E4763E">
              <w:rPr>
                <w:rFonts w:eastAsia="Times New Roman" w:cs="Times New Roman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 xml:space="preserve"> и КПП контрагента, указанным в пунктах 7.2 и 7.3 насто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щих Правил.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если операции по исполнению бюджетн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го обязательства подлежат отражению на лицевом счете, открытом контрагенту в органе Федерального казначейства (финансовом органе субъекта Росси</w:t>
            </w:r>
            <w:r w:rsidRPr="00E4763E">
              <w:rPr>
                <w:rFonts w:eastAsia="Times New Roman" w:cs="Times New Roman"/>
                <w:szCs w:val="24"/>
              </w:rPr>
              <w:t>й</w:t>
            </w:r>
            <w:r w:rsidRPr="00E4763E">
              <w:rPr>
                <w:rFonts w:eastAsia="Times New Roman" w:cs="Times New Roman"/>
                <w:szCs w:val="24"/>
              </w:rPr>
              <w:t>ской Федерации, финансовом органе муниципал</w:t>
            </w:r>
            <w:r w:rsidRPr="00E4763E">
              <w:rPr>
                <w:rFonts w:eastAsia="Times New Roman" w:cs="Times New Roman"/>
                <w:szCs w:val="24"/>
              </w:rPr>
              <w:t>ь</w:t>
            </w:r>
            <w:r w:rsidRPr="00E4763E">
              <w:rPr>
                <w:rFonts w:eastAsia="Times New Roman" w:cs="Times New Roman"/>
                <w:szCs w:val="24"/>
              </w:rPr>
              <w:t>ного образования, органе управления государстве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ным внебюджетным фондом), указывается номер лицевого счета контрагента в соответствии с док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ментом-основанием.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Аналитический номер раздела на лицевом счете указывается в случае, если операции по исполн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нию бюджетного обязательства подлежат отраж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нию на лицевом счете, открытом контрагенту в Управлении, для отражения средств, подлежащих в соответствии с законодательством Российской Ф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дерации казначейскому сопровождению, предо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тавляемых в соответствии с документом-основанием (при наличии).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7.6. Номер банковского (казначе</w:t>
            </w:r>
            <w:r w:rsidRPr="00E4763E">
              <w:rPr>
                <w:rFonts w:eastAsia="Times New Roman" w:cs="Times New Roman"/>
                <w:szCs w:val="24"/>
              </w:rPr>
              <w:t>й</w:t>
            </w:r>
            <w:r w:rsidRPr="00E4763E">
              <w:rPr>
                <w:rFonts w:eastAsia="Times New Roman" w:cs="Times New Roman"/>
                <w:szCs w:val="24"/>
              </w:rPr>
              <w:t>ского) счета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7.7. Наименование банка (иной о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ганизации), в которо</w:t>
            </w:r>
            <w:proofErr w:type="gramStart"/>
            <w:r w:rsidRPr="00E4763E">
              <w:rPr>
                <w:rFonts w:eastAsia="Times New Roman" w:cs="Times New Roman"/>
                <w:szCs w:val="24"/>
              </w:rPr>
              <w:t>м(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>-ой) открыт счет контрагенту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банка контрагента или территориального органа Федерального казначейс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ва (при наличии в документе-основании).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7.8. БИК банка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7.9. Корреспондентский счет банка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корреспондентский счет банка конт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агента (при наличии в документе-основании).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8.1. Наименование объекта кап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тального строительства или объе</w:t>
            </w:r>
            <w:r w:rsidRPr="00E4763E">
              <w:rPr>
                <w:rFonts w:eastAsia="Times New Roman" w:cs="Times New Roman"/>
                <w:szCs w:val="24"/>
              </w:rPr>
              <w:t>к</w:t>
            </w:r>
            <w:r w:rsidRPr="00E4763E">
              <w:rPr>
                <w:rFonts w:eastAsia="Times New Roman" w:cs="Times New Roman"/>
                <w:szCs w:val="24"/>
              </w:rPr>
              <w:t>та недвижимого имущества (мер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Не заполняется.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8.2. Уникальный код объекта кап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тального строительства или объе</w:t>
            </w:r>
            <w:r w:rsidRPr="00E4763E">
              <w:rPr>
                <w:rFonts w:eastAsia="Times New Roman" w:cs="Times New Roman"/>
                <w:szCs w:val="24"/>
              </w:rPr>
              <w:t>к</w:t>
            </w:r>
            <w:r w:rsidRPr="00E4763E">
              <w:rPr>
                <w:rFonts w:eastAsia="Times New Roman" w:cs="Times New Roman"/>
                <w:szCs w:val="24"/>
              </w:rPr>
              <w:t>та недвижимого имущества (мер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Не заполняется.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8.3. Наименование вида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вида средств, за счет которых должна быть произведена кассовая выпл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та: «средства бюджета».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бюджетного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тельства, возникшего на основании исполнительн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го документа или решения налогового органа, ук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зывается на основании информации, представле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ной должником.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8.4. Код по БК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код классификации расходов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в соответствии с предметом документа-основания.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бюджетного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тельства, возникшего на основании исполнительн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го документа (решения налогового органа), указ</w:t>
            </w:r>
            <w:r w:rsidRPr="00E4763E">
              <w:rPr>
                <w:rFonts w:eastAsia="Times New Roman" w:cs="Times New Roman"/>
                <w:szCs w:val="24"/>
              </w:rPr>
              <w:t>ы</w:t>
            </w:r>
            <w:r w:rsidRPr="00E4763E">
              <w:rPr>
                <w:rFonts w:eastAsia="Times New Roman" w:cs="Times New Roman"/>
                <w:szCs w:val="24"/>
              </w:rPr>
              <w:t xml:space="preserve">вается код классификации расходов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жета на основании информации, представленной должником.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8.5. Признак безусловности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значение «безусловное» по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ному обязательству, денежное обязательство по к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торому возникает на основании документа-основания при наступлении сроков проведения пл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тежей (наступление срока проведения платежа, тр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бующего подтверждения по контракту, договору, наступление срока перечисления субсидии по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глашению, исполнение решения налогового органа, оплата исполнительного документа, иное).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ренных в документе-основании (подписание актов выполненных работ, утверждение отчетов о выпо</w:t>
            </w:r>
            <w:r w:rsidRPr="00E4763E">
              <w:rPr>
                <w:rFonts w:eastAsia="Times New Roman" w:cs="Times New Roman"/>
                <w:szCs w:val="24"/>
              </w:rPr>
              <w:t>л</w:t>
            </w:r>
            <w:r w:rsidRPr="00E4763E">
              <w:rPr>
                <w:rFonts w:eastAsia="Times New Roman" w:cs="Times New Roman"/>
                <w:szCs w:val="24"/>
              </w:rPr>
              <w:t>нении условий соглашения о предоставлении су</w:t>
            </w:r>
            <w:r w:rsidRPr="00E4763E">
              <w:rPr>
                <w:rFonts w:eastAsia="Times New Roman" w:cs="Times New Roman"/>
                <w:szCs w:val="24"/>
              </w:rPr>
              <w:t>б</w:t>
            </w:r>
            <w:r w:rsidRPr="00E4763E">
              <w:rPr>
                <w:rFonts w:eastAsia="Times New Roman" w:cs="Times New Roman"/>
                <w:szCs w:val="24"/>
              </w:rPr>
              <w:t>сидии, иное).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8.6. Сумма исполненного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исполненная сумма бюджетного об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зательства прошлых лет с точностью до второго знака после запятой.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8.7. Сумма неисполненного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внесении изменения в бюджетное обязательс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во, поставленное на учет до начала текущего ф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нансового года, исполнение которого осуществл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ется в текущем финансовом году, указывается су</w:t>
            </w:r>
            <w:r w:rsidRPr="00E4763E">
              <w:rPr>
                <w:rFonts w:eastAsia="Times New Roman" w:cs="Times New Roman"/>
                <w:szCs w:val="24"/>
              </w:rPr>
              <w:t>м</w:t>
            </w:r>
            <w:r w:rsidRPr="00E4763E">
              <w:rPr>
                <w:rFonts w:eastAsia="Times New Roman" w:cs="Times New Roman"/>
                <w:szCs w:val="24"/>
              </w:rPr>
              <w:t>ма бюджетного обязательства прошлых лет с то</w:t>
            </w:r>
            <w:r w:rsidRPr="00E4763E">
              <w:rPr>
                <w:rFonts w:eastAsia="Times New Roman" w:cs="Times New Roman"/>
                <w:szCs w:val="24"/>
              </w:rPr>
              <w:t>ч</w:t>
            </w:r>
            <w:r w:rsidRPr="00E4763E">
              <w:rPr>
                <w:rFonts w:eastAsia="Times New Roman" w:cs="Times New Roman"/>
                <w:szCs w:val="24"/>
              </w:rPr>
              <w:t>ностью до второго знака после запятой.</w:t>
            </w:r>
          </w:p>
        </w:tc>
      </w:tr>
      <w:tr w:rsidR="00A04C01" w:rsidRPr="00E4763E" w:rsidTr="004D6D16">
        <w:trPr>
          <w:cantSplit/>
          <w:trHeight w:val="7259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8.8. Сумма на 20__ текущий ф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глашения о предоставлении субсидии юридическ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му лицу, соглашения о предоставлении межбю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жетного трансферта, имеющего целевое назначение, принятия нормативного правового акта о предо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тавлении субсидии юридическому лицу, нормати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ного правового акта о предоставлении межбюдже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трансферта, имеющего целевое назначение, указывается размер субсидии, бюджетных инвест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ций, межбюджетного трансферта в единицах вал</w:t>
            </w:r>
            <w:r w:rsidRPr="00E4763E">
              <w:rPr>
                <w:rFonts w:eastAsia="Times New Roman" w:cs="Times New Roman"/>
                <w:szCs w:val="24"/>
              </w:rPr>
              <w:t>ю</w:t>
            </w:r>
            <w:r w:rsidRPr="00E4763E">
              <w:rPr>
                <w:rFonts w:eastAsia="Times New Roman" w:cs="Times New Roman"/>
                <w:szCs w:val="24"/>
              </w:rPr>
              <w:t>ты Российской Федерации с точностью до второго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 xml:space="preserve"> знака после запятой месяца, в котором будет ос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ществлен платеж.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гос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и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полнительного документа/решения налогового о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гана, указывается сумма на основании информации, представленной должником.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Сумма бюджетного обязательства может указ</w:t>
            </w:r>
            <w:r w:rsidRPr="00E4763E">
              <w:rPr>
                <w:rFonts w:eastAsia="Times New Roman" w:cs="Times New Roman"/>
                <w:szCs w:val="24"/>
              </w:rPr>
              <w:t>ы</w:t>
            </w:r>
            <w:r w:rsidRPr="00E4763E">
              <w:rPr>
                <w:rFonts w:eastAsia="Times New Roman" w:cs="Times New Roman"/>
                <w:szCs w:val="24"/>
              </w:rPr>
              <w:t>ваться на один из месяцев, но не ранее месяца п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становки на учет (изменения) бюджетного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глашения о предоставлении субсидии юридическ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му лицу, соглашения о предоставлении межбю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жетного трансферта, имеющего целевое назначение, принятия нормативного правового акта о предо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тавлении субсидии юридическому лицу, нормати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ного правового акта о предоставлении межбюдже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трансферта, имеющего целевое назначение, указывается размер субсидии, бюджетных инвест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ций, межбюджетного трансферта в единицах вал</w:t>
            </w:r>
            <w:r w:rsidRPr="00E4763E">
              <w:rPr>
                <w:rFonts w:eastAsia="Times New Roman" w:cs="Times New Roman"/>
                <w:szCs w:val="24"/>
              </w:rPr>
              <w:t>ю</w:t>
            </w:r>
            <w:r w:rsidRPr="00E4763E">
              <w:rPr>
                <w:rFonts w:eastAsia="Times New Roman" w:cs="Times New Roman"/>
                <w:szCs w:val="24"/>
              </w:rPr>
              <w:t>ты Российской Федерации с точностью до второго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 xml:space="preserve"> знака после запятой. 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м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ниципального контракта (договора), указывается график платежей по муниципально</w:t>
            </w:r>
            <w:r>
              <w:rPr>
                <w:rFonts w:eastAsia="Times New Roman" w:cs="Times New Roman"/>
                <w:szCs w:val="24"/>
              </w:rPr>
              <w:t>му</w:t>
            </w:r>
            <w:r w:rsidRPr="00E4763E">
              <w:rPr>
                <w:rFonts w:eastAsia="Times New Roman" w:cs="Times New Roman"/>
                <w:szCs w:val="24"/>
              </w:rPr>
              <w:t xml:space="preserve"> контракту (договору) в валюте обязательства с годовой пери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дичностью.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Сумма указывается отдельно на текущий финанс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 xml:space="preserve">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E4763E">
              <w:rPr>
                <w:rFonts w:eastAsia="Times New Roman" w:cs="Times New Roman"/>
                <w:szCs w:val="24"/>
              </w:rPr>
              <w:t>последующие</w:t>
            </w:r>
            <w:proofErr w:type="gramEnd"/>
            <w:r w:rsidRPr="00E4763E">
              <w:rPr>
                <w:rFonts w:eastAsia="Times New Roman" w:cs="Times New Roman"/>
                <w:szCs w:val="24"/>
              </w:rPr>
              <w:t xml:space="preserve"> года.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8.10. Дата выплаты по исполн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тельному документу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дата ежемесячной выплаты по испо</w:t>
            </w:r>
            <w:r w:rsidRPr="00E4763E">
              <w:rPr>
                <w:rFonts w:eastAsia="Times New Roman" w:cs="Times New Roman"/>
                <w:szCs w:val="24"/>
              </w:rPr>
              <w:t>л</w:t>
            </w:r>
            <w:r w:rsidRPr="00E4763E">
              <w:rPr>
                <w:rFonts w:eastAsia="Times New Roman" w:cs="Times New Roman"/>
                <w:szCs w:val="24"/>
              </w:rPr>
              <w:t>нению исполнительного документа, если выплаты имеют периодический характер.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8.11. Аналитический код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при необходимости аналитический код, присваиваемый Управлением субсидиям, су</w:t>
            </w:r>
            <w:r w:rsidRPr="00E4763E">
              <w:rPr>
                <w:rFonts w:eastAsia="Times New Roman" w:cs="Times New Roman"/>
                <w:szCs w:val="24"/>
              </w:rPr>
              <w:t>б</w:t>
            </w:r>
            <w:r w:rsidRPr="00E4763E">
              <w:rPr>
                <w:rFonts w:eastAsia="Times New Roman" w:cs="Times New Roman"/>
                <w:szCs w:val="24"/>
              </w:rPr>
              <w:t>венциям и иным межбюджетным трансфертам, имеющим целевое значение, предоставляемым из федерального бюджета бюджетам субъектов Ро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сийской Федерации и муниципальных образований или код, присваиваемый Управлением для заверш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ния расчетов по обязательствам, неисполненным на начало текущего финансового года.</w:t>
            </w:r>
          </w:p>
        </w:tc>
      </w:tr>
      <w:tr w:rsidR="00A04C01" w:rsidRPr="00E4763E" w:rsidTr="004D6D16">
        <w:trPr>
          <w:cantSplit/>
          <w:trHeight w:val="156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8.12. Примечание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A04C01" w:rsidRPr="00E4763E" w:rsidTr="004D6D16">
        <w:trPr>
          <w:cantSplit/>
          <w:trHeight w:val="180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8.13.Руководитель </w:t>
            </w:r>
            <w:r>
              <w:rPr>
                <w:rFonts w:eastAsia="Times New Roman" w:cs="Times New Roman"/>
                <w:szCs w:val="24"/>
              </w:rPr>
              <w:t>(</w:t>
            </w:r>
            <w:r w:rsidRPr="00E4763E">
              <w:rPr>
                <w:rFonts w:eastAsia="Times New Roman" w:cs="Times New Roman"/>
                <w:szCs w:val="24"/>
              </w:rPr>
              <w:t>уполномоче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ное лицо)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ве.</w:t>
            </w:r>
          </w:p>
        </w:tc>
      </w:tr>
    </w:tbl>
    <w:p w:rsidR="00A04C01" w:rsidRPr="00E4763E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Приложение 2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lastRenderedPageBreak/>
        <w:t xml:space="preserve">к Порядку учета бюджетных </w:t>
      </w:r>
      <w:r w:rsidRPr="0005214F">
        <w:rPr>
          <w:rFonts w:eastAsia="Times New Roman" w:cs="Times New Roman"/>
          <w:szCs w:val="24"/>
        </w:rPr>
        <w:br/>
        <w:t xml:space="preserve">и денежных обязательств </w:t>
      </w:r>
      <w:r w:rsidRPr="0005214F">
        <w:rPr>
          <w:rFonts w:eastAsia="Times New Roman" w:cs="Times New Roman"/>
          <w:szCs w:val="24"/>
        </w:rPr>
        <w:br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05214F">
        <w:rPr>
          <w:rFonts w:eastAsia="Times New Roman" w:cs="Times New Roman"/>
          <w:szCs w:val="24"/>
        </w:rPr>
        <w:t xml:space="preserve"> бюджета</w:t>
      </w:r>
    </w:p>
    <w:p w:rsidR="00A04C01" w:rsidRPr="00192A31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A04C01" w:rsidRPr="00192A31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A04C01" w:rsidRPr="0005214F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РЕКВИЗИТЫ</w:t>
      </w:r>
    </w:p>
    <w:p w:rsidR="00A04C01" w:rsidRPr="0005214F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Сведения о денежном обязательстве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Единица измерения: руб.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(с точностью до второго десятичного знака)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Правила формирования, заполнения реквизита</w:t>
            </w:r>
          </w:p>
        </w:tc>
      </w:tr>
      <w:tr w:rsidR="00A04C01" w:rsidRPr="0005214F" w:rsidTr="004D6D16">
        <w:trPr>
          <w:cantSplit/>
          <w:trHeight w:val="110"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1. Номер сведений о денежном об</w:t>
            </w:r>
            <w:r w:rsidRPr="0005214F">
              <w:rPr>
                <w:rFonts w:eastAsia="Times New Roman" w:cs="Times New Roman"/>
                <w:szCs w:val="24"/>
              </w:rPr>
              <w:t>я</w:t>
            </w:r>
            <w:r w:rsidRPr="0005214F">
              <w:rPr>
                <w:rFonts w:eastAsia="Times New Roman" w:cs="Times New Roman"/>
                <w:szCs w:val="24"/>
              </w:rPr>
              <w:t xml:space="preserve">зательстве получателя средств 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(далее – соответс</w:t>
            </w:r>
            <w:r w:rsidRPr="0005214F">
              <w:rPr>
                <w:rFonts w:eastAsia="Times New Roman" w:cs="Times New Roman"/>
                <w:szCs w:val="24"/>
              </w:rPr>
              <w:t>т</w:t>
            </w:r>
            <w:r w:rsidRPr="0005214F">
              <w:rPr>
                <w:rFonts w:eastAsia="Times New Roman" w:cs="Times New Roman"/>
                <w:szCs w:val="24"/>
              </w:rPr>
              <w:t>венно Сведения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тельстве, денежное обязательство)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порядковый номер Сведений о дене</w:t>
            </w:r>
            <w:r w:rsidRPr="0005214F">
              <w:rPr>
                <w:rFonts w:eastAsia="Times New Roman" w:cs="Times New Roman"/>
                <w:szCs w:val="24"/>
              </w:rPr>
              <w:t>ж</w:t>
            </w:r>
            <w:r w:rsidRPr="0005214F">
              <w:rPr>
                <w:rFonts w:eastAsia="Times New Roman" w:cs="Times New Roman"/>
                <w:szCs w:val="24"/>
              </w:rPr>
              <w:t>ном обязательстве.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представлении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тельстве в форме электронного документа в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 ЕИС </w:t>
            </w:r>
            <w:r w:rsidRPr="0005214F">
              <w:rPr>
                <w:rFonts w:eastAsia="Times New Roman" w:cs="Times New Roman"/>
                <w:szCs w:val="24"/>
              </w:rPr>
              <w:t>номер Сведений о денежном обязательстве пр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сваивается автоматически в ЕИС.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2. Дата Сведений о денежном об</w:t>
            </w:r>
            <w:r w:rsidRPr="0005214F">
              <w:rPr>
                <w:rFonts w:eastAsia="Times New Roman" w:cs="Times New Roman"/>
                <w:szCs w:val="24"/>
              </w:rPr>
              <w:t>я</w:t>
            </w:r>
            <w:r w:rsidRPr="0005214F">
              <w:rPr>
                <w:rFonts w:eastAsia="Times New Roman" w:cs="Times New Roman"/>
                <w:szCs w:val="24"/>
              </w:rPr>
              <w:t>зательстве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формировании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05214F">
              <w:rPr>
                <w:rFonts w:eastAsia="Times New Roman" w:cs="Times New Roman"/>
                <w:szCs w:val="24"/>
              </w:rPr>
              <w:t>дата Сведений о денежном обязательстве проста</w:t>
            </w:r>
            <w:r w:rsidRPr="0005214F">
              <w:rPr>
                <w:rFonts w:eastAsia="Times New Roman" w:cs="Times New Roman"/>
                <w:szCs w:val="24"/>
              </w:rPr>
              <w:t>в</w:t>
            </w:r>
            <w:r w:rsidRPr="0005214F">
              <w:rPr>
                <w:rFonts w:eastAsia="Times New Roman" w:cs="Times New Roman"/>
                <w:szCs w:val="24"/>
              </w:rPr>
              <w:t>ляется автоматически.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3. Учетный номер денежного об</w:t>
            </w:r>
            <w:r w:rsidRPr="0005214F">
              <w:rPr>
                <w:rFonts w:eastAsia="Times New Roman" w:cs="Times New Roman"/>
                <w:szCs w:val="24"/>
              </w:rPr>
              <w:t>я</w:t>
            </w:r>
            <w:r w:rsidRPr="0005214F">
              <w:rPr>
                <w:rFonts w:eastAsia="Times New Roman" w:cs="Times New Roman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при внесении изменений в поставле</w:t>
            </w:r>
            <w:r w:rsidRPr="0005214F">
              <w:rPr>
                <w:rFonts w:eastAsia="Times New Roman" w:cs="Times New Roman"/>
                <w:szCs w:val="24"/>
              </w:rPr>
              <w:t>н</w:t>
            </w:r>
            <w:r w:rsidRPr="0005214F">
              <w:rPr>
                <w:rFonts w:eastAsia="Times New Roman" w:cs="Times New Roman"/>
                <w:szCs w:val="24"/>
              </w:rPr>
              <w:t>ное на учет денежное обязательство.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учетный номер денежного обязател</w:t>
            </w:r>
            <w:r w:rsidRPr="0005214F">
              <w:rPr>
                <w:rFonts w:eastAsia="Times New Roman" w:cs="Times New Roman"/>
                <w:szCs w:val="24"/>
              </w:rPr>
              <w:t>ь</w:t>
            </w:r>
            <w:r w:rsidRPr="0005214F">
              <w:rPr>
                <w:rFonts w:eastAsia="Times New Roman" w:cs="Times New Roman"/>
                <w:szCs w:val="24"/>
              </w:rPr>
              <w:t>ства, в которое вносятся изменения, присвоенный ему при постановке на учет.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формировании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в 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ЕИС </w:t>
            </w:r>
            <w:r w:rsidRPr="0005214F">
              <w:rPr>
                <w:rFonts w:eastAsia="Times New Roman" w:cs="Times New Roman"/>
                <w:szCs w:val="24"/>
              </w:rPr>
              <w:t>учетный номер денежного обязательства заполняе</w:t>
            </w:r>
            <w:r w:rsidRPr="0005214F">
              <w:rPr>
                <w:rFonts w:eastAsia="Times New Roman" w:cs="Times New Roman"/>
                <w:szCs w:val="24"/>
              </w:rPr>
              <w:t>т</w:t>
            </w:r>
            <w:r w:rsidRPr="0005214F">
              <w:rPr>
                <w:rFonts w:eastAsia="Times New Roman" w:cs="Times New Roman"/>
                <w:szCs w:val="24"/>
              </w:rPr>
              <w:t>ся путем выбора соответствующего значения из полного перечня учетных номеров денежных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4. Учетный номер бюджетного об</w:t>
            </w:r>
            <w:r w:rsidRPr="0005214F">
              <w:rPr>
                <w:rFonts w:eastAsia="Times New Roman" w:cs="Times New Roman"/>
                <w:szCs w:val="24"/>
              </w:rPr>
              <w:t>я</w:t>
            </w:r>
            <w:r w:rsidRPr="0005214F">
              <w:rPr>
                <w:rFonts w:eastAsia="Times New Roman" w:cs="Times New Roman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</w:t>
            </w:r>
            <w:r w:rsidRPr="0005214F">
              <w:rPr>
                <w:rFonts w:eastAsia="Times New Roman" w:cs="Times New Roman"/>
                <w:szCs w:val="24"/>
              </w:rPr>
              <w:t>о</w:t>
            </w:r>
            <w:r w:rsidRPr="0005214F">
              <w:rPr>
                <w:rFonts w:eastAsia="Times New Roman" w:cs="Times New Roman"/>
                <w:szCs w:val="24"/>
              </w:rPr>
              <w:t>торому вносятся изменения).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формировании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 в ЕИС </w:t>
            </w:r>
            <w:r w:rsidRPr="0005214F">
              <w:rPr>
                <w:rFonts w:eastAsia="Times New Roman" w:cs="Times New Roman"/>
                <w:szCs w:val="24"/>
              </w:rPr>
              <w:t>заполняется автоматически при указании учетного номера д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нежного обязательства, в которое вносятся измен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ния.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lastRenderedPageBreak/>
              <w:t>5. Уникальный код объекта кап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тального строительства или объе</w:t>
            </w:r>
            <w:r w:rsidRPr="0005214F">
              <w:rPr>
                <w:rFonts w:eastAsia="Times New Roman" w:cs="Times New Roman"/>
                <w:szCs w:val="24"/>
              </w:rPr>
              <w:t>к</w:t>
            </w:r>
            <w:r w:rsidRPr="0005214F">
              <w:rPr>
                <w:rFonts w:eastAsia="Times New Roman" w:cs="Times New Roman"/>
                <w:szCs w:val="24"/>
              </w:rPr>
              <w:t>та недвижимого имущества (мер</w:t>
            </w:r>
            <w:r w:rsidRPr="0005214F">
              <w:rPr>
                <w:rFonts w:eastAsia="Times New Roman" w:cs="Times New Roman"/>
                <w:szCs w:val="24"/>
              </w:rPr>
              <w:t>о</w:t>
            </w:r>
            <w:r w:rsidRPr="0005214F">
              <w:rPr>
                <w:rFonts w:eastAsia="Times New Roman" w:cs="Times New Roman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Не заполняется.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 Информация о получателе бю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6.1. Получатель бюджетных средств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наименование получателя средств 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бюджета, соответствующее реестровой зап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си реестра участников бюджетного процесса (далее – Сводный реестр).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код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6.3. Номер лицевого счета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номер соответствующего лицевого счета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6.4. Главный распорядитель бю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наименование главного распорядителя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в соответствии со Сво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ным реестром.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6.5. Глава по БК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код главы главного распорядителя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по бюджетной класс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фикации Российской Федерации.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6.6. Наименование бюджета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бюджета – «районный бюджет».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формировании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в 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ЕИС </w:t>
            </w:r>
            <w:r w:rsidRPr="0005214F">
              <w:rPr>
                <w:rFonts w:eastAsia="Times New Roman" w:cs="Times New Roman"/>
                <w:szCs w:val="24"/>
              </w:rPr>
              <w:t>заполняется автоматически.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6.7. Код </w:t>
            </w:r>
            <w:hyperlink r:id="rId21">
              <w:r w:rsidRPr="0005214F">
                <w:rPr>
                  <w:rFonts w:eastAsia="Times New Roman" w:cs="Times New Roman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код по Общероссийскому </w:t>
            </w:r>
            <w:hyperlink r:id="rId22">
              <w:r w:rsidRPr="0005214F">
                <w:rPr>
                  <w:rFonts w:eastAsia="Times New Roman" w:cs="Times New Roman"/>
                  <w:szCs w:val="24"/>
                </w:rPr>
                <w:t>классифик</w:t>
              </w:r>
              <w:r w:rsidRPr="0005214F">
                <w:rPr>
                  <w:rFonts w:eastAsia="Times New Roman" w:cs="Times New Roman"/>
                  <w:szCs w:val="24"/>
                </w:rPr>
                <w:t>а</w:t>
              </w:r>
              <w:r w:rsidRPr="0005214F">
                <w:rPr>
                  <w:rFonts w:eastAsia="Times New Roman" w:cs="Times New Roman"/>
                  <w:szCs w:val="24"/>
                </w:rPr>
                <w:t>тору</w:t>
              </w:r>
            </w:hyperlink>
            <w:r w:rsidRPr="0005214F">
              <w:rPr>
                <w:rFonts w:eastAsia="Times New Roman" w:cs="Times New Roman"/>
                <w:szCs w:val="24"/>
              </w:rPr>
              <w:t xml:space="preserve"> территорий муниципальных образований Управления, </w:t>
            </w:r>
            <w:r w:rsidRPr="00CD237B">
              <w:rPr>
                <w:rFonts w:eastAsia="Times New Roman" w:cs="Times New Roman"/>
                <w:szCs w:val="24"/>
              </w:rPr>
              <w:t xml:space="preserve">Администрации </w:t>
            </w:r>
            <w:proofErr w:type="spellStart"/>
            <w:r>
              <w:rPr>
                <w:rFonts w:eastAsia="Times New Roman" w:cs="Times New Roman"/>
                <w:szCs w:val="24"/>
              </w:rPr>
              <w:t>Зыряновского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сельс</w:t>
            </w:r>
            <w:r w:rsidRPr="00CD237B">
              <w:rPr>
                <w:rFonts w:eastAsia="Times New Roman" w:cs="Times New Roman"/>
                <w:szCs w:val="24"/>
              </w:rPr>
              <w:t>о</w:t>
            </w:r>
            <w:r w:rsidRPr="00CD237B">
              <w:rPr>
                <w:rFonts w:eastAsia="Times New Roman" w:cs="Times New Roman"/>
                <w:szCs w:val="24"/>
              </w:rPr>
              <w:t xml:space="preserve">вета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Заринского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района Алтайского края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6.8. Финансовый орган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финансовый орган – «</w:t>
            </w:r>
            <w:r w:rsidRPr="00CD237B">
              <w:rPr>
                <w:rFonts w:eastAsia="Times New Roman" w:cs="Times New Roman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szCs w:val="24"/>
              </w:rPr>
              <w:t>Зыряновского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сельсовета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Заринского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района Алта</w:t>
            </w:r>
            <w:r w:rsidRPr="00CD237B">
              <w:rPr>
                <w:rFonts w:eastAsia="Times New Roman" w:cs="Times New Roman"/>
                <w:szCs w:val="24"/>
              </w:rPr>
              <w:t>й</w:t>
            </w:r>
            <w:r w:rsidRPr="00CD237B">
              <w:rPr>
                <w:rFonts w:eastAsia="Times New Roman" w:cs="Times New Roman"/>
                <w:szCs w:val="24"/>
              </w:rPr>
              <w:t>ского края».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представлении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в 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ЕИС </w:t>
            </w:r>
            <w:r w:rsidRPr="0005214F">
              <w:rPr>
                <w:rFonts w:eastAsia="Times New Roman" w:cs="Times New Roman"/>
                <w:szCs w:val="24"/>
              </w:rPr>
              <w:t>заполняется автоматически.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6.9. Код по ОКПО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код финансового органа по Общеро</w:t>
            </w:r>
            <w:r w:rsidRPr="0005214F">
              <w:rPr>
                <w:rFonts w:eastAsia="Times New Roman" w:cs="Times New Roman"/>
                <w:szCs w:val="24"/>
              </w:rPr>
              <w:t>с</w:t>
            </w:r>
            <w:r w:rsidRPr="0005214F">
              <w:rPr>
                <w:rFonts w:eastAsia="Times New Roman" w:cs="Times New Roman"/>
                <w:szCs w:val="24"/>
              </w:rPr>
              <w:t>сийскому классификатору предприятий и организ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ций.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6.10. Территориальный орган Ф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дерального казначейства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территориального орг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на Федерального казначейства – «Управление Ф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дерального казначейства по Алтайскому краю».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lastRenderedPageBreak/>
              <w:t>6.11. Код органа Федерального к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значейства (далее - КОФК)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код Управления, в котором открыт л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цевой счет получателя бюджетных средств.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18" w:name="P360"/>
            <w:bookmarkEnd w:id="18"/>
            <w:r w:rsidRPr="0005214F">
              <w:rPr>
                <w:rFonts w:eastAsia="Times New Roman" w:cs="Times New Roman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признак платежа, требующего по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тверждения. По платежам, требующим подтве</w:t>
            </w:r>
            <w:r w:rsidRPr="0005214F">
              <w:rPr>
                <w:rFonts w:eastAsia="Times New Roman" w:cs="Times New Roman"/>
                <w:szCs w:val="24"/>
              </w:rPr>
              <w:t>р</w:t>
            </w:r>
            <w:r w:rsidRPr="0005214F">
              <w:rPr>
                <w:rFonts w:eastAsia="Times New Roman" w:cs="Times New Roman"/>
                <w:szCs w:val="24"/>
              </w:rPr>
              <w:t>ждения, указывается «да», если платеж не требует подтверждения, указывается «нет».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 Реквизиты документа, подтве</w:t>
            </w:r>
            <w:r w:rsidRPr="0005214F">
              <w:rPr>
                <w:rFonts w:eastAsia="Times New Roman" w:cs="Times New Roman"/>
                <w:szCs w:val="24"/>
              </w:rPr>
              <w:t>р</w:t>
            </w:r>
            <w:r w:rsidRPr="0005214F">
              <w:rPr>
                <w:rFonts w:eastAsia="Times New Roman" w:cs="Times New Roman"/>
                <w:szCs w:val="24"/>
              </w:rPr>
              <w:t>ждающего возникновение дене</w:t>
            </w:r>
            <w:r w:rsidRPr="0005214F">
              <w:rPr>
                <w:rFonts w:eastAsia="Times New Roman" w:cs="Times New Roman"/>
                <w:szCs w:val="24"/>
              </w:rPr>
              <w:t>ж</w:t>
            </w:r>
            <w:r w:rsidRPr="0005214F">
              <w:rPr>
                <w:rFonts w:eastAsia="Times New Roman" w:cs="Times New Roman"/>
                <w:szCs w:val="24"/>
              </w:rPr>
              <w:t>ного обязательства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7.1. Вид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документа, являющег</w:t>
            </w:r>
            <w:r w:rsidRPr="0005214F">
              <w:rPr>
                <w:rFonts w:eastAsia="Times New Roman" w:cs="Times New Roman"/>
                <w:szCs w:val="24"/>
              </w:rPr>
              <w:t>о</w:t>
            </w:r>
            <w:r w:rsidRPr="0005214F">
              <w:rPr>
                <w:rFonts w:eastAsia="Times New Roman" w:cs="Times New Roman"/>
                <w:szCs w:val="24"/>
              </w:rPr>
              <w:t>ся основанием для возникновения денежного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7.2. Номер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7.3. Дата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В случае постановки на учет денежного обязател</w:t>
            </w:r>
            <w:r w:rsidRPr="0005214F">
              <w:rPr>
                <w:rFonts w:eastAsia="Times New Roman" w:cs="Times New Roman"/>
                <w:szCs w:val="24"/>
              </w:rPr>
              <w:t>ь</w:t>
            </w:r>
            <w:r w:rsidRPr="0005214F">
              <w:rPr>
                <w:rFonts w:eastAsia="Times New Roman" w:cs="Times New Roman"/>
                <w:szCs w:val="24"/>
              </w:rPr>
              <w:t>ства, возникшего на основании документа о прие</w:t>
            </w:r>
            <w:r w:rsidRPr="0005214F">
              <w:rPr>
                <w:rFonts w:eastAsia="Times New Roman" w:cs="Times New Roman"/>
                <w:szCs w:val="24"/>
              </w:rPr>
              <w:t>м</w:t>
            </w:r>
            <w:r w:rsidRPr="0005214F">
              <w:rPr>
                <w:rFonts w:eastAsia="Times New Roman" w:cs="Times New Roman"/>
                <w:szCs w:val="24"/>
              </w:rPr>
              <w:t>ке выполненной работы (ее результатов, в том чи</w:t>
            </w:r>
            <w:r w:rsidRPr="0005214F">
              <w:rPr>
                <w:rFonts w:eastAsia="Times New Roman" w:cs="Times New Roman"/>
                <w:szCs w:val="24"/>
              </w:rPr>
              <w:t>с</w:t>
            </w:r>
            <w:r w:rsidRPr="0005214F">
              <w:rPr>
                <w:rFonts w:eastAsia="Times New Roman" w:cs="Times New Roman"/>
                <w:szCs w:val="24"/>
              </w:rPr>
              <w:t>ле этапа), оказанной услуги, указывается дата по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 xml:space="preserve">писания получателем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такого документа.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7.4. Сумма документа, подтве</w:t>
            </w:r>
            <w:r w:rsidRPr="0005214F">
              <w:rPr>
                <w:rFonts w:eastAsia="Times New Roman" w:cs="Times New Roman"/>
                <w:szCs w:val="24"/>
              </w:rPr>
              <w:t>р</w:t>
            </w:r>
            <w:r w:rsidRPr="0005214F">
              <w:rPr>
                <w:rFonts w:eastAsia="Times New Roman" w:cs="Times New Roman"/>
                <w:szCs w:val="24"/>
              </w:rPr>
              <w:t>ждающего возникновение дене</w:t>
            </w:r>
            <w:r w:rsidRPr="0005214F">
              <w:rPr>
                <w:rFonts w:eastAsia="Times New Roman" w:cs="Times New Roman"/>
                <w:szCs w:val="24"/>
              </w:rPr>
              <w:t>ж</w:t>
            </w:r>
            <w:r w:rsidRPr="0005214F">
              <w:rPr>
                <w:rFonts w:eastAsia="Times New Roman" w:cs="Times New Roman"/>
                <w:szCs w:val="24"/>
              </w:rPr>
              <w:t>ного обязательства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7.5. Предмет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товаров (работ, услуг) в соответствии с документом, подтверждающим во</w:t>
            </w:r>
            <w:r w:rsidRPr="0005214F">
              <w:rPr>
                <w:rFonts w:eastAsia="Times New Roman" w:cs="Times New Roman"/>
                <w:szCs w:val="24"/>
              </w:rPr>
              <w:t>з</w:t>
            </w:r>
            <w:r w:rsidRPr="0005214F">
              <w:rPr>
                <w:rFonts w:eastAsia="Times New Roman" w:cs="Times New Roman"/>
                <w:szCs w:val="24"/>
              </w:rPr>
              <w:t>никновение денежного обязательства.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7.6. Наименование вида средств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вида средств, за счет которых должна быть произведена кассовая выпл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та: «средства бюджета».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В случае постановки на учет денежного обязател</w:t>
            </w:r>
            <w:r w:rsidRPr="0005214F">
              <w:rPr>
                <w:rFonts w:eastAsia="Times New Roman" w:cs="Times New Roman"/>
                <w:szCs w:val="24"/>
              </w:rPr>
              <w:t>ь</w:t>
            </w:r>
            <w:r w:rsidRPr="0005214F">
              <w:rPr>
                <w:rFonts w:eastAsia="Times New Roman" w:cs="Times New Roman"/>
                <w:szCs w:val="24"/>
              </w:rPr>
              <w:t>ства, возникшего на основании исполнительного документа или решения налогового органа, указ</w:t>
            </w:r>
            <w:r w:rsidRPr="0005214F">
              <w:rPr>
                <w:rFonts w:eastAsia="Times New Roman" w:cs="Times New Roman"/>
                <w:szCs w:val="24"/>
              </w:rPr>
              <w:t>ы</w:t>
            </w:r>
            <w:r w:rsidRPr="0005214F">
              <w:rPr>
                <w:rFonts w:eastAsia="Times New Roman" w:cs="Times New Roman"/>
                <w:szCs w:val="24"/>
              </w:rPr>
              <w:t>вается на основании информации, представленной должником.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7.7. Код по бюджетной классиф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кации (далее - Код по БК)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код классификации расходов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в соответствии с предметом документа-основания.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В случае постановки на учет денежного обязател</w:t>
            </w:r>
            <w:r w:rsidRPr="0005214F">
              <w:rPr>
                <w:rFonts w:eastAsia="Times New Roman" w:cs="Times New Roman"/>
                <w:szCs w:val="24"/>
              </w:rPr>
              <w:t>ь</w:t>
            </w:r>
            <w:r w:rsidRPr="0005214F">
              <w:rPr>
                <w:rFonts w:eastAsia="Times New Roman" w:cs="Times New Roman"/>
                <w:szCs w:val="24"/>
              </w:rPr>
              <w:t>ства, возникшего на основании исполнительного документа или решения налогового органа, указ</w:t>
            </w:r>
            <w:r w:rsidRPr="0005214F">
              <w:rPr>
                <w:rFonts w:eastAsia="Times New Roman" w:cs="Times New Roman"/>
                <w:szCs w:val="24"/>
              </w:rPr>
              <w:t>ы</w:t>
            </w:r>
            <w:r w:rsidRPr="0005214F">
              <w:rPr>
                <w:rFonts w:eastAsia="Times New Roman" w:cs="Times New Roman"/>
                <w:szCs w:val="24"/>
              </w:rPr>
              <w:t xml:space="preserve">вается код классификации расходов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жета на основании информации, представленной должником.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lastRenderedPageBreak/>
              <w:t>7.8. Аналитический код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</w:t>
            </w:r>
            <w:r w:rsidRPr="0005214F">
              <w:rPr>
                <w:rFonts w:eastAsia="Times New Roman" w:cs="Times New Roman"/>
                <w:szCs w:val="24"/>
              </w:rPr>
              <w:t>с</w:t>
            </w:r>
            <w:r w:rsidRPr="0005214F">
              <w:rPr>
                <w:rFonts w:eastAsia="Times New Roman" w:cs="Times New Roman"/>
                <w:szCs w:val="24"/>
              </w:rPr>
              <w:t>ходами (аналитический код, используемый Упра</w:t>
            </w:r>
            <w:r w:rsidRPr="0005214F">
              <w:rPr>
                <w:rFonts w:eastAsia="Times New Roman" w:cs="Times New Roman"/>
                <w:szCs w:val="24"/>
              </w:rPr>
              <w:t>в</w:t>
            </w:r>
            <w:r w:rsidRPr="0005214F">
              <w:rPr>
                <w:rFonts w:eastAsia="Times New Roman" w:cs="Times New Roman"/>
                <w:szCs w:val="24"/>
              </w:rPr>
              <w:t>лением для учета операций со средствами юридич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ских лиц, не являющихся участниками бюджетного процесса).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7.9. Сумма в рублевом эквиваленте всего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сумма денежного обязательства в в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люте Российской Федерации.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представлении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тельстве для подтверждения кассовой выплаты о</w:t>
            </w:r>
            <w:r w:rsidRPr="0005214F">
              <w:rPr>
                <w:rFonts w:eastAsia="Times New Roman" w:cs="Times New Roman"/>
                <w:szCs w:val="24"/>
              </w:rPr>
              <w:t>т</w:t>
            </w:r>
            <w:r w:rsidRPr="0005214F">
              <w:rPr>
                <w:rFonts w:eastAsia="Times New Roman" w:cs="Times New Roman"/>
                <w:szCs w:val="24"/>
              </w:rPr>
              <w:t>четного финансового года указывается сумма пл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тежа, перечисленного и не подтвержденного в о</w:t>
            </w:r>
            <w:r w:rsidRPr="0005214F">
              <w:rPr>
                <w:rFonts w:eastAsia="Times New Roman" w:cs="Times New Roman"/>
                <w:szCs w:val="24"/>
              </w:rPr>
              <w:t>т</w:t>
            </w:r>
            <w:r w:rsidRPr="0005214F">
              <w:rPr>
                <w:rFonts w:eastAsia="Times New Roman" w:cs="Times New Roman"/>
                <w:szCs w:val="24"/>
              </w:rPr>
              <w:t>четном финансовом году.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7.10. Код валюты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код валюты, в которой принято дене</w:t>
            </w:r>
            <w:r w:rsidRPr="0005214F">
              <w:rPr>
                <w:rFonts w:eastAsia="Times New Roman" w:cs="Times New Roman"/>
                <w:szCs w:val="24"/>
              </w:rPr>
              <w:t>ж</w:t>
            </w:r>
            <w:r w:rsidRPr="0005214F">
              <w:rPr>
                <w:rFonts w:eastAsia="Times New Roman" w:cs="Times New Roman"/>
                <w:szCs w:val="24"/>
              </w:rPr>
              <w:t>ное обязательство, в соответствии с Общеросси</w:t>
            </w:r>
            <w:r w:rsidRPr="0005214F">
              <w:rPr>
                <w:rFonts w:eastAsia="Times New Roman" w:cs="Times New Roman"/>
                <w:szCs w:val="24"/>
              </w:rPr>
              <w:t>й</w:t>
            </w:r>
            <w:r w:rsidRPr="0005214F">
              <w:rPr>
                <w:rFonts w:eastAsia="Times New Roman" w:cs="Times New Roman"/>
                <w:szCs w:val="24"/>
              </w:rPr>
              <w:t xml:space="preserve">ским </w:t>
            </w:r>
            <w:hyperlink r:id="rId23">
              <w:r w:rsidRPr="0005214F">
                <w:rPr>
                  <w:rFonts w:eastAsia="Times New Roman" w:cs="Times New Roman"/>
                  <w:szCs w:val="24"/>
                </w:rPr>
                <w:t>классификатором</w:t>
              </w:r>
            </w:hyperlink>
            <w:r w:rsidRPr="0005214F">
              <w:rPr>
                <w:rFonts w:eastAsia="Times New Roman" w:cs="Times New Roman"/>
                <w:szCs w:val="24"/>
              </w:rPr>
              <w:t xml:space="preserve"> валют.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7.11. В том числе перечислено средств, требующих подтвержд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ния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сумма ранее произведенного в рамках соответствующего бюджетного обязательства пл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тежа, требующего подтверждения, по которому не подтверждена поставка товара (выполнение работ, оказание услуг).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Не заполняется, если в </w:t>
            </w:r>
            <w:hyperlink w:anchor="P360">
              <w:r w:rsidRPr="0005214F">
                <w:rPr>
                  <w:rFonts w:eastAsia="Times New Roman" w:cs="Times New Roman"/>
                  <w:szCs w:val="24"/>
                </w:rPr>
                <w:t>пункте 6.12</w:t>
              </w:r>
            </w:hyperlink>
            <w:r w:rsidRPr="0005214F">
              <w:rPr>
                <w:rFonts w:eastAsia="Times New Roman" w:cs="Times New Roman"/>
                <w:szCs w:val="24"/>
              </w:rPr>
              <w:t xml:space="preserve"> настоящих Пр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вил указано «да».</w:t>
            </w:r>
          </w:p>
        </w:tc>
      </w:tr>
      <w:tr w:rsidR="00A04C01" w:rsidRPr="0005214F" w:rsidTr="004D6D16">
        <w:trPr>
          <w:cantSplit/>
          <w:trHeight w:val="415"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7.12. Срок исполнения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планируемый срок осуществления ка</w:t>
            </w:r>
            <w:r w:rsidRPr="0005214F">
              <w:rPr>
                <w:rFonts w:eastAsia="Times New Roman" w:cs="Times New Roman"/>
                <w:szCs w:val="24"/>
              </w:rPr>
              <w:t>с</w:t>
            </w:r>
            <w:r w:rsidRPr="0005214F">
              <w:rPr>
                <w:rFonts w:eastAsia="Times New Roman" w:cs="Times New Roman"/>
                <w:szCs w:val="24"/>
              </w:rPr>
              <w:t>совой выплаты по денежному обязательству.</w:t>
            </w:r>
          </w:p>
        </w:tc>
      </w:tr>
      <w:tr w:rsidR="00A04C01" w:rsidRPr="0005214F" w:rsidTr="004D6D16">
        <w:trPr>
          <w:cantSplit/>
          <w:trHeight w:val="135"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7.13. Руководитель (уполномоче</w:t>
            </w:r>
            <w:r w:rsidRPr="0005214F">
              <w:rPr>
                <w:rFonts w:eastAsia="Times New Roman" w:cs="Times New Roman"/>
                <w:szCs w:val="24"/>
              </w:rPr>
              <w:t>н</w:t>
            </w:r>
            <w:r w:rsidRPr="0005214F">
              <w:rPr>
                <w:rFonts w:eastAsia="Times New Roman" w:cs="Times New Roman"/>
                <w:szCs w:val="24"/>
              </w:rPr>
              <w:t>ное лицо)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br w:type="page"/>
      </w:r>
      <w:r w:rsidRPr="0005214F">
        <w:rPr>
          <w:rFonts w:eastAsia="Times New Roman" w:cs="Times New Roman"/>
          <w:szCs w:val="24"/>
        </w:rPr>
        <w:lastRenderedPageBreak/>
        <w:t>Приложение 3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 xml:space="preserve">к Порядку учета бюджетных </w:t>
      </w:r>
      <w:r w:rsidRPr="0005214F">
        <w:rPr>
          <w:rFonts w:eastAsia="Times New Roman" w:cs="Times New Roman"/>
          <w:szCs w:val="24"/>
        </w:rPr>
        <w:br/>
        <w:t xml:space="preserve">и денежных обязательств </w:t>
      </w:r>
      <w:r w:rsidRPr="0005214F">
        <w:rPr>
          <w:rFonts w:eastAsia="Times New Roman" w:cs="Times New Roman"/>
          <w:szCs w:val="24"/>
        </w:rPr>
        <w:br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05214F">
        <w:rPr>
          <w:rFonts w:eastAsia="Times New Roman" w:cs="Times New Roman"/>
          <w:szCs w:val="24"/>
        </w:rPr>
        <w:t xml:space="preserve"> бюджета</w:t>
      </w:r>
    </w:p>
    <w:p w:rsidR="00A04C01" w:rsidRPr="00192A31" w:rsidRDefault="00A04C01" w:rsidP="00A04C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A04C01" w:rsidRPr="00192A31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>ПЕРЕЧЕНЬ</w:t>
      </w: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 xml:space="preserve">документов, на основании которых возникают </w:t>
      </w:r>
      <w:proofErr w:type="gramStart"/>
      <w:r w:rsidRPr="00FA7A33">
        <w:rPr>
          <w:rFonts w:eastAsia="Times New Roman" w:cs="Times New Roman"/>
          <w:szCs w:val="24"/>
        </w:rPr>
        <w:t>бюджетные</w:t>
      </w:r>
      <w:proofErr w:type="gramEnd"/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 xml:space="preserve">обязательства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FA7A33">
        <w:rPr>
          <w:rFonts w:eastAsia="Times New Roman" w:cs="Times New Roman"/>
          <w:szCs w:val="24"/>
        </w:rPr>
        <w:t xml:space="preserve"> бюджета,</w:t>
      </w: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>и документов, подтверждающих возникновение денежных</w:t>
      </w: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 xml:space="preserve">обязательств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FA7A33">
        <w:rPr>
          <w:rFonts w:eastAsia="Times New Roman" w:cs="Times New Roman"/>
          <w:szCs w:val="24"/>
        </w:rPr>
        <w:t xml:space="preserve"> бюджета</w:t>
      </w:r>
    </w:p>
    <w:p w:rsidR="00A04C01" w:rsidRPr="00FA7A33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A04C01" w:rsidRPr="00FA7A33" w:rsidTr="004D6D16"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19" w:name="P411"/>
            <w:bookmarkEnd w:id="19"/>
            <w:r w:rsidRPr="00FA7A33">
              <w:rPr>
                <w:rFonts w:eastAsia="Times New Roman" w:cs="Times New Roman"/>
                <w:szCs w:val="24"/>
              </w:rPr>
              <w:t>Документ, на основании которого возник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 xml:space="preserve">ет бюджетное обязательство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20" w:name="P412"/>
            <w:bookmarkEnd w:id="20"/>
            <w:r w:rsidRPr="00FA7A33">
              <w:rPr>
                <w:rFonts w:eastAsia="Times New Roman" w:cs="Times New Roman"/>
                <w:szCs w:val="24"/>
              </w:rPr>
              <w:t>Документ, подтверждающий возникнов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 xml:space="preserve">ние денежного обязательства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</w:tr>
      <w:tr w:rsidR="00A04C01" w:rsidRPr="00FA7A33" w:rsidTr="004D6D16">
        <w:trPr>
          <w:trHeight w:val="162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04C01" w:rsidRPr="00FA7A33" w:rsidTr="004D6D16">
        <w:trPr>
          <w:trHeight w:val="165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 Документы-основания, на основании к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торых Сведения о бюджетных обязательс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 xml:space="preserve">вах формируются получателями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04C01" w:rsidRPr="00FA7A33" w:rsidTr="004D6D16">
        <w:trPr>
          <w:trHeight w:val="28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1" w:name="P415"/>
            <w:bookmarkEnd w:id="21"/>
            <w:r w:rsidRPr="00FA7A33">
              <w:rPr>
                <w:rFonts w:eastAsia="Times New Roman" w:cs="Times New Roman"/>
                <w:szCs w:val="24"/>
              </w:rPr>
              <w:t>1.1. Извещение об осуществлении закупки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04C01" w:rsidRPr="00FA7A33" w:rsidTr="004D6D16">
        <w:trPr>
          <w:trHeight w:val="660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1.2. Приглашение принять участие в опр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делении поставщика (подрядчика, исполн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теля)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04C01" w:rsidRPr="00FA7A33" w:rsidTr="004D6D16">
        <w:trPr>
          <w:trHeight w:val="1092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04C01" w:rsidRPr="00FA7A33" w:rsidTr="004D6D16">
        <w:trPr>
          <w:trHeight w:val="255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1.4. Проект соглашения об изменении усл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вий контракта (договора), подлежащего размещению в единой информационной системе в сфере закупок, в части увелич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04C01" w:rsidRPr="00FA7A33" w:rsidTr="004D6D16">
        <w:trPr>
          <w:trHeight w:val="285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1.5.Муниципальный контракт (договор) на поставку товаров, выполнение работ, ок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зание услуг для обеспечения муниципал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>ных нужд (далее - муниципальный ко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тракт), сведения о котором подлежат вкл</w:t>
            </w:r>
            <w:r w:rsidRPr="00FA7A33">
              <w:rPr>
                <w:rFonts w:eastAsia="Times New Roman" w:cs="Times New Roman"/>
                <w:szCs w:val="24"/>
              </w:rPr>
              <w:t>ю</w:t>
            </w:r>
            <w:r w:rsidRPr="00FA7A33">
              <w:rPr>
                <w:rFonts w:eastAsia="Times New Roman" w:cs="Times New Roman"/>
                <w:szCs w:val="24"/>
              </w:rPr>
              <w:t>чению в реестр контрактов, заключенных заказчиками, определенный законодател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 xml:space="preserve">ством о контрактной системе Российской 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>Федерации в сфере закупок товаров, работ, услуг для обеспечения государственных и муниципальных нужд (далее - реестр ко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трактов)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lastRenderedPageBreak/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rPr>
          <w:trHeight w:val="2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rPr>
          <w:trHeight w:val="16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FA7A33">
              <w:rPr>
                <w:rFonts w:eastAsia="Times New Roman" w:cs="Times New Roman"/>
                <w:szCs w:val="24"/>
              </w:rPr>
              <w:t>Муниципальный контракт (в случае осущ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ствления авансовых платежей в соответс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вии с условиями муниципального контра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та, внесение арендной платы по муниц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сении арендной платы)</w:t>
            </w:r>
            <w:proofErr w:type="gramEnd"/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 или иной документ, я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ляющийся основанием для оплаты неусто</w:t>
            </w:r>
            <w:r w:rsidRPr="00FA7A33">
              <w:rPr>
                <w:rFonts w:eastAsia="Times New Roman" w:cs="Times New Roman"/>
                <w:szCs w:val="24"/>
              </w:rPr>
              <w:t>й</w:t>
            </w:r>
            <w:r w:rsidRPr="00FA7A33">
              <w:rPr>
                <w:rFonts w:eastAsia="Times New Roman" w:cs="Times New Roman"/>
                <w:szCs w:val="24"/>
              </w:rPr>
              <w:t>ки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Счет-фактура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Универсальный передаточный документ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Чек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получ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 xml:space="preserve">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 (далее - 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обязательства)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муниципального контракта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2" w:name="P427"/>
            <w:bookmarkEnd w:id="22"/>
            <w:r w:rsidRPr="00FA7A33">
              <w:rPr>
                <w:rFonts w:eastAsia="Times New Roman" w:cs="Times New Roman"/>
                <w:szCs w:val="24"/>
              </w:rPr>
              <w:t>1.6. 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>Муниципальный контракт (договор) на поставку товаров, выполнение работ, ок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зание услуг, сведения о котором не подл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жат включению в реестры контрактов в с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ответствии с законодательством Росси</w:t>
            </w:r>
            <w:r w:rsidRPr="00FA7A33">
              <w:rPr>
                <w:rFonts w:eastAsia="Times New Roman" w:cs="Times New Roman"/>
                <w:szCs w:val="24"/>
              </w:rPr>
              <w:t>й</w:t>
            </w:r>
            <w:r w:rsidRPr="00FA7A33">
              <w:rPr>
                <w:rFonts w:eastAsia="Times New Roman" w:cs="Times New Roman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пальных нужд (далее - договор), за искл</w:t>
            </w:r>
            <w:r w:rsidRPr="00FA7A33">
              <w:rPr>
                <w:rFonts w:eastAsia="Times New Roman" w:cs="Times New Roman"/>
                <w:szCs w:val="24"/>
              </w:rPr>
              <w:t>ю</w:t>
            </w:r>
            <w:r w:rsidRPr="00FA7A33">
              <w:rPr>
                <w:rFonts w:eastAsia="Times New Roman" w:cs="Times New Roman"/>
                <w:szCs w:val="24"/>
              </w:rPr>
              <w:t>чением договоров, указанных в пункте 2.5 графы 1 Перечня документов-оснований</w:t>
            </w:r>
            <w:proofErr w:type="gramEnd"/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rPr>
          <w:trHeight w:val="172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rPr>
          <w:trHeight w:val="15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Договор (в случае осуществления аванс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вых платежей в соответствии с условиями договора, внесения арендной платы по д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говору)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 или иной документ, я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ляющийся основанием для оплаты неусто</w:t>
            </w:r>
            <w:r w:rsidRPr="00FA7A33">
              <w:rPr>
                <w:rFonts w:eastAsia="Times New Roman" w:cs="Times New Roman"/>
                <w:szCs w:val="24"/>
              </w:rPr>
              <w:t>й</w:t>
            </w:r>
            <w:r w:rsidRPr="00FA7A33">
              <w:rPr>
                <w:rFonts w:eastAsia="Times New Roman" w:cs="Times New Roman"/>
                <w:szCs w:val="24"/>
              </w:rPr>
              <w:t>ки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Счет-фактура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Универсальный передаточный документ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Чек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договора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3" w:name="P439"/>
            <w:bookmarkEnd w:id="23"/>
            <w:r w:rsidRPr="00FA7A33">
              <w:rPr>
                <w:rFonts w:eastAsia="Times New Roman" w:cs="Times New Roman"/>
                <w:szCs w:val="24"/>
              </w:rPr>
              <w:t>1.7. Соглашение о предоставлении из кра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вого бюджета районному бюджету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 в пределах суммы, необходимой для оплаты денежных обяз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 xml:space="preserve">тельств по расходам получателей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 xml:space="preserve">ние денежных обязательств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источником финансового обеспечения которых являю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ся межбюджетные трансферты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4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соглашения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</w:t>
            </w:r>
          </w:p>
        </w:tc>
      </w:tr>
      <w:tr w:rsidR="00A04C01" w:rsidRPr="00FA7A33" w:rsidTr="004D6D16">
        <w:trPr>
          <w:trHeight w:val="1723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1.8. Нормативный правовой акт,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сматривающий предоставление из краевого бюджета районному бюджету межбюдже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ного трансферта в пределах суммы, нео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ходимой для оплаты денежных обяз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 xml:space="preserve">тельств по расходам получателей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если порядком (прав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лами) предоставления указанного межбю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>жетного трансферта не предусмотрено з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Распоряжение, необходимое для оплаты денежных обязательств, и документ, по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тверждающий возникновение денежных обязательств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 xml:space="preserve"> ,</w:t>
            </w:r>
            <w:proofErr w:type="gramEnd"/>
            <w:r w:rsidRPr="00FA7A33">
              <w:rPr>
                <w:rFonts w:eastAsia="Times New Roman" w:cs="Times New Roman"/>
                <w:szCs w:val="24"/>
              </w:rPr>
              <w:t xml:space="preserve"> источником финансового обе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печения которых являются межбюджетные трансферты</w:t>
            </w:r>
          </w:p>
        </w:tc>
      </w:tr>
      <w:tr w:rsidR="00A04C01" w:rsidRPr="00FA7A33" w:rsidTr="004D6D16">
        <w:trPr>
          <w:trHeight w:val="42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5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нормативного правового акта о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тавлении межбюджетного трансферта, имеющего целевое назначение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1.9. Договор (соглашение)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>нии субсидии районному бюджетному или автономному учреждению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lastRenderedPageBreak/>
              <w:t>График перечисления субсидии,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>смотренный договором (соглашением) о предоставлении субсидии районному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>жетному или автономному учреждению</w:t>
            </w:r>
          </w:p>
        </w:tc>
      </w:tr>
      <w:tr w:rsidR="00A04C01" w:rsidRPr="00FA7A33" w:rsidTr="004D6D16">
        <w:trPr>
          <w:trHeight w:val="342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6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договора (соглашения)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нии субсидии районному бюджетному или автономному учреждению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1.10. 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>Договор (соглашение)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нии субсидии юридическому лицу, иному юридическому лицу (за исключением су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сидии районному бюджетному или авт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номному учреждению) или индивидуал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>ному предпринимателю или физическому лицу - производителю товаров, работ, услуг или договор, заключенный в связи с пр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доставлением бюджетных инвестиций юридическому лицу в соответствии с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>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Договор, заключаемый в рамках исполн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ния договоров (соглашений)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нии целевых субсидий и бюджетных инв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стиций юридическому лицу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тельством Российской Федерации казн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чейского сопровождения договора (согл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шения) о предоставлении субсидии и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>жетных инвестиций юридическому лицу)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 или иной документ, я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ляющийся основанием для оплаты неусто</w:t>
            </w:r>
            <w:r w:rsidRPr="00FA7A33">
              <w:rPr>
                <w:rFonts w:eastAsia="Times New Roman" w:cs="Times New Roman"/>
                <w:szCs w:val="24"/>
              </w:rPr>
              <w:t>й</w:t>
            </w:r>
            <w:r w:rsidRPr="00FA7A33">
              <w:rPr>
                <w:rFonts w:eastAsia="Times New Roman" w:cs="Times New Roman"/>
                <w:szCs w:val="24"/>
              </w:rPr>
              <w:t>ки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Счет-фактура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Чек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В случае предоставления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 на возмещение фактически произведенных расходов (недополученных доходов):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отчет о выполнении условий, установле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ных при предоставлении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 xml:space="preserve">ческому лицу, в соответствии с порядком (правилами) предоставления субсидии 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>юридическому лицу;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вилами) предоставления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лицу;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заявка на перечисление субсидии юридич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скому лицу по форме, установленной в с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ответствии с порядком (правилами)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тавления указанной субсидии (далее - Зая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ка на перечисление субсидии юридическ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му лицу) (при наличии)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7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договора (соглашения)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нии субсидии и бюджетных инвестиций юридическому лицу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1.11. Нормативный правовой акт,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сматривающий предоставление субсидии юридическому лицу, если порядком (пр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вилами) предоставления указанной субс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тельством Российской Федерации казн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чейского сопровождения предоставления субсидии юридическому лицу)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В случае предоставления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 на возмещение фактически произведенных расходов (недополученных доходов):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отчет о выполнении условий, установле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ных при предоставлении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лицу, в соответствии с порядком (правилами) предоставления субсидии юридическому лицу;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вилами) предоставления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Заявка на перечисление субсидии юридич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скому лицу (при наличии)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8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rPr>
          <w:trHeight w:val="172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нормативного правового акта о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тавлении субсидии юридическому лицу</w:t>
            </w:r>
          </w:p>
        </w:tc>
      </w:tr>
      <w:tr w:rsidR="00A04C01" w:rsidRPr="00FA7A33" w:rsidTr="004D6D16">
        <w:trPr>
          <w:trHeight w:val="300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1.12. Исполнительный документ (исполн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тельный лист, судебный приказ), не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смотренный пунктом 2.12 графы 1 Перечня документов-оснований (далее - исполн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тельный документ)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Бухгалтерская справка (ф. 0504833)</w:t>
            </w:r>
          </w:p>
        </w:tc>
      </w:tr>
      <w:tr w:rsidR="00A04C01" w:rsidRPr="00FA7A33" w:rsidTr="004D6D16">
        <w:trPr>
          <w:trHeight w:val="16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График выплат по исполнительному док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менту, предусматривающему выплаты п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риодического характера</w:t>
            </w:r>
          </w:p>
        </w:tc>
      </w:tr>
      <w:tr w:rsidR="00A04C01" w:rsidRPr="00FA7A33" w:rsidTr="004D6D16">
        <w:trPr>
          <w:trHeight w:val="22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Исполнительный документ</w:t>
            </w:r>
          </w:p>
        </w:tc>
      </w:tr>
      <w:tr w:rsidR="00A04C01" w:rsidRPr="00FA7A33" w:rsidTr="004D6D16">
        <w:trPr>
          <w:trHeight w:val="24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</w:t>
            </w:r>
          </w:p>
        </w:tc>
      </w:tr>
      <w:tr w:rsidR="00A04C01" w:rsidRPr="00FA7A33" w:rsidTr="004D6D16">
        <w:trPr>
          <w:trHeight w:val="30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исполнительного документа</w:t>
            </w:r>
          </w:p>
        </w:tc>
      </w:tr>
      <w:tr w:rsidR="00A04C01" w:rsidRPr="00FA7A33" w:rsidTr="004D6D16">
        <w:trPr>
          <w:trHeight w:val="210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1.13. Решение налогового органа о взыск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Бухгалтерская справка (ф. 0504833)</w:t>
            </w:r>
          </w:p>
        </w:tc>
      </w:tr>
      <w:tr w:rsidR="00A04C01" w:rsidRPr="00FA7A33" w:rsidTr="004D6D16">
        <w:trPr>
          <w:trHeight w:val="24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Решение налогового органа</w:t>
            </w:r>
          </w:p>
        </w:tc>
      </w:tr>
      <w:tr w:rsidR="00A04C01" w:rsidRPr="00FA7A33" w:rsidTr="004D6D16">
        <w:trPr>
          <w:trHeight w:val="22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</w:t>
            </w:r>
          </w:p>
        </w:tc>
      </w:tr>
      <w:tr w:rsidR="00A04C01" w:rsidRPr="00FA7A33" w:rsidTr="004D6D16">
        <w:trPr>
          <w:trHeight w:val="25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>на</w:t>
            </w:r>
            <w:proofErr w:type="gramEnd"/>
            <w:r w:rsidRPr="00FA7A33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>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ний</w:t>
            </w:r>
            <w:proofErr w:type="gramEnd"/>
            <w:r w:rsidRPr="00FA7A33">
              <w:rPr>
                <w:rFonts w:eastAsia="Times New Roman" w:cs="Times New Roman"/>
                <w:szCs w:val="24"/>
              </w:rPr>
              <w:t xml:space="preserve"> решения налогового органа</w:t>
            </w:r>
          </w:p>
        </w:tc>
      </w:tr>
      <w:tr w:rsidR="00A04C01" w:rsidRPr="00FA7A33" w:rsidTr="004D6D16">
        <w:trPr>
          <w:trHeight w:val="887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 Документы-основания, на основании к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торых Сведения о бюджетных обязательс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вах формируются Управлением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04C01" w:rsidRPr="00FA7A33" w:rsidTr="004D6D16">
        <w:trPr>
          <w:trHeight w:val="1965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2.1. Соглашение о предоставлении из кра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вого бюджета районному бюджету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трансферта, не предусмотре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ного пунктом 1.7 графы 1 Перечня док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ментов-оснований, в форме субсидии, су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венции, иного межбюджетного трансферта (далее - соглашение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 xml:space="preserve">ние денежных обязательств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источником финансового обеспечения которых являю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ся межбюджетные трансферты</w:t>
            </w:r>
          </w:p>
        </w:tc>
      </w:tr>
      <w:tr w:rsidR="00A04C01" w:rsidRPr="00FA7A33" w:rsidTr="004D6D16">
        <w:trPr>
          <w:trHeight w:val="1531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соглашения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4" w:name="P443"/>
            <w:bookmarkStart w:id="25" w:name="P447"/>
            <w:bookmarkEnd w:id="24"/>
            <w:bookmarkEnd w:id="25"/>
            <w:r w:rsidRPr="00FA7A33">
              <w:rPr>
                <w:rFonts w:eastAsia="Times New Roman" w:cs="Times New Roman"/>
                <w:szCs w:val="24"/>
              </w:rPr>
              <w:lastRenderedPageBreak/>
              <w:t xml:space="preserve">2.2. 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>Нормативный правовой акт,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сматривающий предоставление из краевого бюджета районному бюджету, бюджету Территориального фонда обязательного м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дицинского страхования Алтайского края межбюджетного трансферта, не предусмо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ренного пунктом 1.8 графы 1 Перечня д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кументов-оснований, в форме субсидии, субвенции или иного межбюджетного трансферта, если порядком (правилами) предоставления указанного межбюджетн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го трансферта не предусмотрено заключ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ние соглашения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 (далее - нормати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ный правовой акт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трансферта)</w:t>
            </w:r>
            <w:proofErr w:type="gramEnd"/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 xml:space="preserve">ние денежных обязательств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 xml:space="preserve"> ,</w:t>
            </w:r>
            <w:proofErr w:type="gramEnd"/>
            <w:r w:rsidRPr="00FA7A33">
              <w:rPr>
                <w:rFonts w:eastAsia="Times New Roman" w:cs="Times New Roman"/>
                <w:szCs w:val="24"/>
              </w:rPr>
              <w:t xml:space="preserve"> источником финансового обеспечения которых являю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ся межбюджетные трансферты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нормативного правового акта о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тавлении межбюджетного трансферта, имеющего целевое назначение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6" w:name="P450"/>
            <w:bookmarkStart w:id="27" w:name="P483"/>
            <w:bookmarkEnd w:id="26"/>
            <w:bookmarkEnd w:id="27"/>
            <w:r w:rsidRPr="00FA7A33">
              <w:rPr>
                <w:rFonts w:eastAsia="Times New Roman" w:cs="Times New Roman"/>
                <w:szCs w:val="24"/>
              </w:rPr>
              <w:t xml:space="preserve">2.3. Договор на оказание услуг, выполнение работ, заключенный получателем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 с физическим лицом, не являющимся индивидуальным предприн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мателем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договора гражданско-правового хара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тера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2.4. Приказ о выплате физическим лицам, не предусматривающим заключения с ними трудовых договоров или договоров гра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Приказ о выплате физическим лицам, не предусматривающим заключения с ними трудовых договоров или договоров гра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данско-правового характера, привлекаемых для участия в проводимых мероприятиях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8" w:name="P490"/>
            <w:bookmarkEnd w:id="28"/>
            <w:r w:rsidRPr="00FA7A33">
              <w:rPr>
                <w:rFonts w:eastAsia="Times New Roman" w:cs="Times New Roman"/>
                <w:szCs w:val="24"/>
              </w:rPr>
              <w:t>2.5. Договор, расчет по которому в соотве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ствии с законодательством Российской Ф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дерации осуществляется наличными ден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 xml:space="preserve">гами, если получателем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 в Управление не направлены и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формация и документы по указанному д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говору для их включения в реестр контра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тов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2.6. Заявление на выдачу денежных средств под отчет, авансовый отчет, отчет о расх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 xml:space="preserve">дах подотчетного лица 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lastRenderedPageBreak/>
              <w:t>Заявление на выдачу денежных средств под отчет</w:t>
            </w:r>
          </w:p>
        </w:tc>
      </w:tr>
      <w:tr w:rsidR="00A04C01" w:rsidRPr="00FA7A33" w:rsidTr="004D6D16">
        <w:trPr>
          <w:trHeight w:val="203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Авансовый отчет (ф. 0504505)</w:t>
            </w:r>
          </w:p>
        </w:tc>
      </w:tr>
      <w:tr w:rsidR="00A04C01" w:rsidRPr="00FA7A33" w:rsidTr="004D6D16">
        <w:trPr>
          <w:trHeight w:val="13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Отчет о расходах подотчетного лица (ф. 0504520)</w:t>
            </w:r>
          </w:p>
        </w:tc>
      </w:tr>
      <w:tr w:rsidR="00A04C01" w:rsidRPr="00FA7A33" w:rsidTr="004D6D16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Правовой акт</w:t>
            </w:r>
          </w:p>
        </w:tc>
      </w:tr>
      <w:tr w:rsidR="00A04C01" w:rsidRPr="00FA7A33" w:rsidTr="004D6D16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2.7. Договор о целевом 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>обучении по</w:t>
            </w:r>
            <w:proofErr w:type="gramEnd"/>
            <w:r w:rsidRPr="00FA7A33">
              <w:rPr>
                <w:rFonts w:eastAsia="Times New Roman" w:cs="Times New Roman"/>
                <w:szCs w:val="24"/>
              </w:rPr>
              <w:t xml:space="preserve"> обр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зовательной программе высшего образов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ния и (или) приказ об осуществлении в</w:t>
            </w:r>
            <w:r w:rsidRPr="00FA7A33">
              <w:rPr>
                <w:rFonts w:eastAsia="Times New Roman" w:cs="Times New Roman"/>
                <w:szCs w:val="24"/>
              </w:rPr>
              <w:t>ы</w:t>
            </w:r>
            <w:r w:rsidRPr="00FA7A33">
              <w:rPr>
                <w:rFonts w:eastAsia="Times New Roman" w:cs="Times New Roman"/>
                <w:szCs w:val="24"/>
              </w:rPr>
              <w:t>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Договор о целевом 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>обучении по</w:t>
            </w:r>
            <w:proofErr w:type="gramEnd"/>
            <w:r w:rsidRPr="00FA7A33">
              <w:rPr>
                <w:rFonts w:eastAsia="Times New Roman" w:cs="Times New Roman"/>
                <w:szCs w:val="24"/>
              </w:rPr>
              <w:t xml:space="preserve"> образов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тельной программе высшего образования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Приказ </w:t>
            </w:r>
            <w:proofErr w:type="gramStart"/>
            <w:r w:rsidRPr="00FA7A33">
              <w:rPr>
                <w:rFonts w:eastAsia="Times New Roman" w:cs="Times New Roman"/>
                <w:szCs w:val="24"/>
              </w:rPr>
              <w:t>об осуществлении выплат в соо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ветствии с договором о целевом обучении по образовательной программе</w:t>
            </w:r>
            <w:proofErr w:type="gramEnd"/>
            <w:r w:rsidRPr="00FA7A33">
              <w:rPr>
                <w:rFonts w:eastAsia="Times New Roman" w:cs="Times New Roman"/>
                <w:szCs w:val="24"/>
              </w:rPr>
              <w:t xml:space="preserve"> высшего образования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>ному страхованию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Записка-расчет об исчислении среднего з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работка при предоставлении отпуска, увольнении и других случаях (ф. 0504425)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Расчетно-платежная ведомость (ф. 0504401)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Расчетная ведомость (ф. 0504402)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по реал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зации трудовых функций работника в соо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ветствии с трудовым законодательством Российской Федерации, законодательством о муниципальной службе Российской Ф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дерации</w:t>
            </w:r>
          </w:p>
        </w:tc>
      </w:tr>
      <w:tr w:rsidR="00A04C01" w:rsidRPr="00FA7A33" w:rsidTr="004D6D16"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2.9. Закон, иной нормативный правовой акт, в соответствии с которым возникают пу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личные нормативные обязательства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Закон, иной нормативный правовой акт, в соответствии с которым возникают пу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личные нормативные обязательства</w:t>
            </w:r>
          </w:p>
        </w:tc>
      </w:tr>
      <w:tr w:rsidR="00A04C01" w:rsidRPr="00FA7A33" w:rsidTr="004D6D16">
        <w:trPr>
          <w:trHeight w:val="1068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2.10. Закон, иной правовой акт, в соответс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вии с которым физическим лицам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тавляются социальные выплаты непубли</w:t>
            </w:r>
            <w:r w:rsidRPr="00FA7A33">
              <w:rPr>
                <w:rFonts w:eastAsia="Times New Roman" w:cs="Times New Roman"/>
                <w:szCs w:val="24"/>
              </w:rPr>
              <w:t>ч</w:t>
            </w:r>
            <w:r w:rsidRPr="00FA7A33">
              <w:rPr>
                <w:rFonts w:eastAsia="Times New Roman" w:cs="Times New Roman"/>
                <w:szCs w:val="24"/>
              </w:rPr>
              <w:t>ного характера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Закон, иной правовой акт, в соответствии с которым физическим лицам предоставл</w:t>
            </w:r>
            <w:r w:rsidRPr="00FA7A33">
              <w:rPr>
                <w:rFonts w:eastAsia="Times New Roman" w:cs="Times New Roman"/>
                <w:szCs w:val="24"/>
              </w:rPr>
              <w:t>я</w:t>
            </w:r>
            <w:r w:rsidRPr="00FA7A33">
              <w:rPr>
                <w:rFonts w:eastAsia="Times New Roman" w:cs="Times New Roman"/>
                <w:szCs w:val="24"/>
              </w:rPr>
              <w:t>ются социальные выплаты непубличного характера</w:t>
            </w:r>
          </w:p>
        </w:tc>
      </w:tr>
      <w:tr w:rsidR="00A04C01" w:rsidRPr="00FA7A33" w:rsidTr="004D6D16">
        <w:trPr>
          <w:trHeight w:val="676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9" w:name="P512"/>
            <w:bookmarkEnd w:id="29"/>
            <w:r w:rsidRPr="00FA7A33">
              <w:rPr>
                <w:rFonts w:eastAsia="Times New Roman" w:cs="Times New Roman"/>
                <w:szCs w:val="24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Документ, в соответствии с которым возн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кают денежные обязательства по платежам в бюджет</w:t>
            </w:r>
          </w:p>
        </w:tc>
      </w:tr>
      <w:tr w:rsidR="00A04C01" w:rsidRPr="00FA7A33" w:rsidTr="004D6D16"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30" w:name="P514"/>
            <w:bookmarkEnd w:id="30"/>
            <w:r w:rsidRPr="00FA7A33">
              <w:rPr>
                <w:rFonts w:eastAsia="Times New Roman" w:cs="Times New Roman"/>
                <w:szCs w:val="24"/>
              </w:rPr>
              <w:t>2.12. Исполнительный документ, исполн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ние которого осуществляется в соответс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 xml:space="preserve">вии с </w:t>
            </w:r>
            <w:hyperlink r:id="rId29">
              <w:r w:rsidRPr="00FA7A33">
                <w:rPr>
                  <w:rFonts w:eastAsia="Times New Roman" w:cs="Times New Roman"/>
                  <w:szCs w:val="24"/>
                </w:rPr>
                <w:t>пунктом 3 статьи 242.2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Исполнительный документ, исполнение к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 xml:space="preserve">торого осуществляется в соответствии с </w:t>
            </w:r>
            <w:hyperlink r:id="rId30">
              <w:r w:rsidRPr="00FA7A33">
                <w:rPr>
                  <w:rFonts w:eastAsia="Times New Roman" w:cs="Times New Roman"/>
                  <w:szCs w:val="24"/>
                </w:rPr>
                <w:t>пунктом 3 статьи 242.2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Бюджетного коде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са Российской Федерации</w:t>
            </w:r>
          </w:p>
        </w:tc>
      </w:tr>
      <w:tr w:rsidR="00A04C01" w:rsidRPr="00FA7A33" w:rsidTr="004D6D16">
        <w:trPr>
          <w:trHeight w:val="270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31" w:name="P527"/>
            <w:bookmarkEnd w:id="31"/>
            <w:r w:rsidRPr="00FA7A33">
              <w:rPr>
                <w:rFonts w:eastAsia="Times New Roman" w:cs="Times New Roman"/>
                <w:szCs w:val="24"/>
              </w:rPr>
              <w:lastRenderedPageBreak/>
              <w:t>3. Документ, не определенный пунктами 1 - 2 графы 1 Перечня документов-оснований, в соответствии с которым возникает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жетное обязательство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сверки взаимных расчетов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Заявление физического лица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Решение суда о расторжении муниципал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>ного контракта (договора)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трактов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Квитанция</w:t>
            </w:r>
          </w:p>
        </w:tc>
      </w:tr>
      <w:tr w:rsidR="00A04C01" w:rsidRPr="00FA7A33" w:rsidTr="004D6D16">
        <w:trPr>
          <w:trHeight w:val="17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Служебная записка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Счет-фактура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Универсальный передаточный документ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Чек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</w:tr>
    </w:tbl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C53CE9" w:rsidSect="006E5829">
      <w:headerReference w:type="default" r:id="rId31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88" w:rsidRDefault="00014488" w:rsidP="000317FA">
      <w:pPr>
        <w:spacing w:after="0" w:line="240" w:lineRule="auto"/>
      </w:pPr>
      <w:r>
        <w:separator/>
      </w:r>
    </w:p>
  </w:endnote>
  <w:endnote w:type="continuationSeparator" w:id="0">
    <w:p w:rsidR="00014488" w:rsidRDefault="00014488" w:rsidP="0003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88" w:rsidRDefault="00014488" w:rsidP="000317FA">
      <w:pPr>
        <w:spacing w:after="0" w:line="240" w:lineRule="auto"/>
      </w:pPr>
      <w:r>
        <w:separator/>
      </w:r>
    </w:p>
  </w:footnote>
  <w:footnote w:type="continuationSeparator" w:id="0">
    <w:p w:rsidR="00014488" w:rsidRDefault="00014488" w:rsidP="0003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3E" w:rsidRDefault="000D2E1D">
    <w:pPr>
      <w:rPr>
        <w:sz w:val="2"/>
        <w:szCs w:val="2"/>
      </w:rPr>
    </w:pPr>
    <w:r w:rsidRPr="000D2E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6" type="#_x0000_t202" style="position:absolute;margin-left:557.35pt;margin-top:27.55pt;width:4.3pt;height:8.1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91B3E" w:rsidRDefault="00014488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D77D37"/>
    <w:rsid w:val="00011C88"/>
    <w:rsid w:val="00014488"/>
    <w:rsid w:val="000317FA"/>
    <w:rsid w:val="00073AB2"/>
    <w:rsid w:val="0008566C"/>
    <w:rsid w:val="000D2E1D"/>
    <w:rsid w:val="001114A1"/>
    <w:rsid w:val="00117F08"/>
    <w:rsid w:val="00150FF6"/>
    <w:rsid w:val="001552C7"/>
    <w:rsid w:val="001725EE"/>
    <w:rsid w:val="00185516"/>
    <w:rsid w:val="001A4F7C"/>
    <w:rsid w:val="001B2342"/>
    <w:rsid w:val="002017D5"/>
    <w:rsid w:val="002041F3"/>
    <w:rsid w:val="00207432"/>
    <w:rsid w:val="00237A65"/>
    <w:rsid w:val="002400E4"/>
    <w:rsid w:val="00282941"/>
    <w:rsid w:val="0029541F"/>
    <w:rsid w:val="002B52E0"/>
    <w:rsid w:val="002D75A9"/>
    <w:rsid w:val="002E5AC4"/>
    <w:rsid w:val="00340C6A"/>
    <w:rsid w:val="003D03E3"/>
    <w:rsid w:val="003F3595"/>
    <w:rsid w:val="003F40F6"/>
    <w:rsid w:val="00412244"/>
    <w:rsid w:val="00415A30"/>
    <w:rsid w:val="004178F4"/>
    <w:rsid w:val="004419D2"/>
    <w:rsid w:val="00480046"/>
    <w:rsid w:val="0049655E"/>
    <w:rsid w:val="004B61B6"/>
    <w:rsid w:val="004D6CD1"/>
    <w:rsid w:val="00502CA9"/>
    <w:rsid w:val="00535EF2"/>
    <w:rsid w:val="00580CA9"/>
    <w:rsid w:val="00592FB4"/>
    <w:rsid w:val="005B4A74"/>
    <w:rsid w:val="005B62AB"/>
    <w:rsid w:val="00626936"/>
    <w:rsid w:val="00656F42"/>
    <w:rsid w:val="00670702"/>
    <w:rsid w:val="00697D69"/>
    <w:rsid w:val="006D56BF"/>
    <w:rsid w:val="006E5829"/>
    <w:rsid w:val="006F2B32"/>
    <w:rsid w:val="007B4814"/>
    <w:rsid w:val="007C3B7F"/>
    <w:rsid w:val="007D77EE"/>
    <w:rsid w:val="007E3D6F"/>
    <w:rsid w:val="00804B4A"/>
    <w:rsid w:val="00821863"/>
    <w:rsid w:val="0082485E"/>
    <w:rsid w:val="00870470"/>
    <w:rsid w:val="00896119"/>
    <w:rsid w:val="008A0ABA"/>
    <w:rsid w:val="008E6629"/>
    <w:rsid w:val="00982A99"/>
    <w:rsid w:val="00A04C01"/>
    <w:rsid w:val="00A1426D"/>
    <w:rsid w:val="00A2148F"/>
    <w:rsid w:val="00A21762"/>
    <w:rsid w:val="00A24E36"/>
    <w:rsid w:val="00A25550"/>
    <w:rsid w:val="00A274E3"/>
    <w:rsid w:val="00A42334"/>
    <w:rsid w:val="00A54905"/>
    <w:rsid w:val="00A85838"/>
    <w:rsid w:val="00AC0C20"/>
    <w:rsid w:val="00B66C6B"/>
    <w:rsid w:val="00B82777"/>
    <w:rsid w:val="00B87DA4"/>
    <w:rsid w:val="00C359B7"/>
    <w:rsid w:val="00C44A3D"/>
    <w:rsid w:val="00C53CE9"/>
    <w:rsid w:val="00C87970"/>
    <w:rsid w:val="00CB0FD6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2C8A"/>
    <w:rsid w:val="00DE409D"/>
    <w:rsid w:val="00E32E1E"/>
    <w:rsid w:val="00E623E9"/>
    <w:rsid w:val="00E6668B"/>
    <w:rsid w:val="00EB4987"/>
    <w:rsid w:val="00F01251"/>
    <w:rsid w:val="00F028DD"/>
    <w:rsid w:val="00F23A75"/>
    <w:rsid w:val="00F715C0"/>
    <w:rsid w:val="00F726E9"/>
    <w:rsid w:val="00F750B1"/>
    <w:rsid w:val="00F83DB8"/>
    <w:rsid w:val="00F8768F"/>
    <w:rsid w:val="00F97DEC"/>
    <w:rsid w:val="00FA0C3D"/>
    <w:rsid w:val="00FA1A52"/>
    <w:rsid w:val="00FB0EF8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4C0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5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  <w:style w:type="paragraph" w:customStyle="1" w:styleId="ConsPlusNormal">
    <w:name w:val="ConsPlusNormal"/>
    <w:rsid w:val="00F01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0"/>
    <w:uiPriority w:val="99"/>
    <w:locked/>
    <w:rsid w:val="00870470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0470"/>
  </w:style>
  <w:style w:type="paragraph" w:customStyle="1" w:styleId="210">
    <w:name w:val="Основной текст (2)1"/>
    <w:basedOn w:val="a"/>
    <w:link w:val="2"/>
    <w:uiPriority w:val="99"/>
    <w:rsid w:val="00870470"/>
    <w:pPr>
      <w:widowControl w:val="0"/>
      <w:shd w:val="clear" w:color="auto" w:fill="FFFFFF"/>
      <w:spacing w:before="300" w:after="0" w:line="278" w:lineRule="exact"/>
      <w:ind w:hanging="1480"/>
      <w:jc w:val="both"/>
    </w:pPr>
    <w:rPr>
      <w:rFonts w:cs="Times New Roman"/>
      <w:sz w:val="22"/>
    </w:rPr>
  </w:style>
  <w:style w:type="character" w:customStyle="1" w:styleId="2Exact">
    <w:name w:val="Основной текст (2) Exact"/>
    <w:basedOn w:val="a0"/>
    <w:uiPriority w:val="99"/>
    <w:rsid w:val="00870470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basedOn w:val="2"/>
    <w:uiPriority w:val="99"/>
    <w:rsid w:val="00870470"/>
    <w:rPr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8704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870470"/>
  </w:style>
  <w:style w:type="character" w:customStyle="1" w:styleId="33pt">
    <w:name w:val="Основной текст (3) + Интервал 3 pt"/>
    <w:basedOn w:val="31"/>
    <w:uiPriority w:val="99"/>
    <w:rsid w:val="00870470"/>
    <w:rPr>
      <w:spacing w:val="60"/>
    </w:rPr>
  </w:style>
  <w:style w:type="character" w:customStyle="1" w:styleId="af5">
    <w:name w:val="Подпись к таблице_"/>
    <w:basedOn w:val="a0"/>
    <w:link w:val="af6"/>
    <w:uiPriority w:val="99"/>
    <w:locked/>
    <w:rsid w:val="00870470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870470"/>
    <w:rPr>
      <w:u w:val="none"/>
    </w:rPr>
  </w:style>
  <w:style w:type="character" w:customStyle="1" w:styleId="af7">
    <w:name w:val="Колонтитул_"/>
    <w:basedOn w:val="a0"/>
    <w:link w:val="12"/>
    <w:uiPriority w:val="99"/>
    <w:locked/>
    <w:rsid w:val="0087047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8">
    <w:name w:val="Колонтитул"/>
    <w:basedOn w:val="af7"/>
    <w:uiPriority w:val="99"/>
    <w:rsid w:val="00870470"/>
  </w:style>
  <w:style w:type="character" w:customStyle="1" w:styleId="2LucidaSansUnicode">
    <w:name w:val="Основной текст (2) + Lucida Sans Unicode"/>
    <w:aliases w:val="11 pt"/>
    <w:basedOn w:val="2"/>
    <w:uiPriority w:val="99"/>
    <w:rsid w:val="00870470"/>
    <w:rPr>
      <w:rFonts w:ascii="Lucida Sans Unicode" w:hAnsi="Lucida Sans Unicode" w:cs="Lucida Sans Unicode"/>
      <w:sz w:val="22"/>
      <w:szCs w:val="22"/>
      <w:u w:val="none"/>
    </w:rPr>
  </w:style>
  <w:style w:type="character" w:customStyle="1" w:styleId="2Tahoma">
    <w:name w:val="Основной текст (2) + Tahoma"/>
    <w:aliases w:val="8 pt"/>
    <w:basedOn w:val="2"/>
    <w:uiPriority w:val="99"/>
    <w:rsid w:val="00870470"/>
    <w:rPr>
      <w:rFonts w:ascii="Tahoma" w:hAnsi="Tahoma" w:cs="Tahoma"/>
      <w:sz w:val="16"/>
      <w:szCs w:val="16"/>
      <w:u w:val="none"/>
    </w:rPr>
  </w:style>
  <w:style w:type="character" w:customStyle="1" w:styleId="2ArialNarrow">
    <w:name w:val="Основной текст (2) + Arial Narrow"/>
    <w:aliases w:val="11,5 pt"/>
    <w:basedOn w:val="2"/>
    <w:uiPriority w:val="99"/>
    <w:rsid w:val="00870470"/>
    <w:rPr>
      <w:rFonts w:ascii="Arial Narrow" w:hAnsi="Arial Narrow" w:cs="Arial Narrow"/>
      <w:sz w:val="23"/>
      <w:szCs w:val="23"/>
      <w:u w:val="none"/>
    </w:rPr>
  </w:style>
  <w:style w:type="character" w:customStyle="1" w:styleId="2MicrosoftSansSerif">
    <w:name w:val="Основной текст (2) + Microsoft Sans Serif"/>
    <w:basedOn w:val="2"/>
    <w:uiPriority w:val="99"/>
    <w:rsid w:val="00870470"/>
    <w:rPr>
      <w:rFonts w:ascii="Microsoft Sans Serif" w:hAnsi="Microsoft Sans Serif" w:cs="Microsoft Sans Serif"/>
      <w:sz w:val="24"/>
      <w:szCs w:val="24"/>
      <w:u w:val="none"/>
    </w:rPr>
  </w:style>
  <w:style w:type="character" w:customStyle="1" w:styleId="25pt">
    <w:name w:val="Основной текст (2) + Интервал 5 pt"/>
    <w:basedOn w:val="2"/>
    <w:uiPriority w:val="99"/>
    <w:rsid w:val="00870470"/>
    <w:rPr>
      <w:spacing w:val="100"/>
      <w:u w:val="none"/>
    </w:rPr>
  </w:style>
  <w:style w:type="character" w:customStyle="1" w:styleId="210pt">
    <w:name w:val="Основной текст (2) + 10 pt"/>
    <w:basedOn w:val="2"/>
    <w:uiPriority w:val="99"/>
    <w:rsid w:val="00870470"/>
    <w:rPr>
      <w:noProof/>
      <w:sz w:val="20"/>
      <w:szCs w:val="20"/>
      <w:u w:val="none"/>
    </w:rPr>
  </w:style>
  <w:style w:type="paragraph" w:customStyle="1" w:styleId="310">
    <w:name w:val="Основной текст (3)1"/>
    <w:basedOn w:val="a"/>
    <w:link w:val="31"/>
    <w:uiPriority w:val="99"/>
    <w:rsid w:val="00870470"/>
    <w:pPr>
      <w:widowControl w:val="0"/>
      <w:shd w:val="clear" w:color="auto" w:fill="FFFFFF"/>
      <w:spacing w:after="300" w:line="274" w:lineRule="exact"/>
      <w:jc w:val="center"/>
    </w:pPr>
    <w:rPr>
      <w:rFonts w:cs="Times New Roman"/>
      <w:b/>
      <w:bCs/>
      <w:sz w:val="22"/>
    </w:rPr>
  </w:style>
  <w:style w:type="paragraph" w:customStyle="1" w:styleId="af6">
    <w:name w:val="Подпись к таблице"/>
    <w:basedOn w:val="a"/>
    <w:link w:val="af5"/>
    <w:uiPriority w:val="99"/>
    <w:rsid w:val="00870470"/>
    <w:pPr>
      <w:widowControl w:val="0"/>
      <w:shd w:val="clear" w:color="auto" w:fill="FFFFFF"/>
      <w:spacing w:after="60" w:line="240" w:lineRule="atLeast"/>
    </w:pPr>
    <w:rPr>
      <w:rFonts w:cs="Times New Roman"/>
      <w:sz w:val="22"/>
    </w:rPr>
  </w:style>
  <w:style w:type="paragraph" w:customStyle="1" w:styleId="12">
    <w:name w:val="Колонтитул1"/>
    <w:basedOn w:val="a"/>
    <w:link w:val="af7"/>
    <w:uiPriority w:val="99"/>
    <w:rsid w:val="00870470"/>
    <w:pPr>
      <w:widowControl w:val="0"/>
      <w:shd w:val="clear" w:color="auto" w:fill="FFFFFF"/>
      <w:spacing w:after="0" w:line="240" w:lineRule="atLeast"/>
    </w:pPr>
    <w:rPr>
      <w:rFonts w:cs="Times New Roman"/>
      <w:szCs w:val="24"/>
    </w:rPr>
  </w:style>
  <w:style w:type="character" w:customStyle="1" w:styleId="50">
    <w:name w:val="Заголовок 5 Знак"/>
    <w:basedOn w:val="a0"/>
    <w:link w:val="5"/>
    <w:semiHidden/>
    <w:rsid w:val="00A04C01"/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Style4">
    <w:name w:val="Style4"/>
    <w:basedOn w:val="a"/>
    <w:uiPriority w:val="99"/>
    <w:rsid w:val="00A04C01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04C01"/>
    <w:rPr>
      <w:rFonts w:ascii="Times New Roman" w:hAnsi="Times New Roman" w:cs="Times New Roman"/>
      <w:sz w:val="22"/>
      <w:szCs w:val="22"/>
    </w:rPr>
  </w:style>
  <w:style w:type="paragraph" w:styleId="af9">
    <w:name w:val="header"/>
    <w:basedOn w:val="a"/>
    <w:link w:val="afa"/>
    <w:uiPriority w:val="99"/>
    <w:semiHidden/>
    <w:unhideWhenUsed/>
    <w:rsid w:val="0050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02CA9"/>
    <w:rPr>
      <w:rFonts w:ascii="Times New Roman" w:hAnsi="Times New Roman"/>
      <w:sz w:val="24"/>
    </w:rPr>
  </w:style>
  <w:style w:type="paragraph" w:styleId="afb">
    <w:name w:val="footer"/>
    <w:basedOn w:val="a"/>
    <w:link w:val="afc"/>
    <w:uiPriority w:val="99"/>
    <w:semiHidden/>
    <w:unhideWhenUsed/>
    <w:rsid w:val="0050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02CA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8" Type="http://schemas.openxmlformats.org/officeDocument/2006/relationships/hyperlink" Target="consultantplus://offline/ref=03BDDA7C2D73F7A02C94DAB0618054B738CA5B6A37EDEB337473BB0F8B70EAC5C07B7D724DC557F0E56C6AA3AFcFS5C" TargetMode="External"/><Relationship Id="rId26" Type="http://schemas.openxmlformats.org/officeDocument/2006/relationships/hyperlink" Target="consultantplus://offline/ref=03BDDA7C2D73F7A02C94DAB0618054B73DCA5D6C31EBEB337473BB0F8B70EAC5C07B7D724DC557F0E56C6AA3AFcFS5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BDDA7C2D73F7A02C94DAB0618054B738CA5B6A37EDEB337473BB0F8B70EAC5C07B7D724DC557F0E56C6AA3AFcFS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17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25" Type="http://schemas.openxmlformats.org/officeDocument/2006/relationships/hyperlink" Target="consultantplus://offline/ref=03BDDA7C2D73F7A02C94DAB0618054B73DCA5D6C31EBEB337473BB0F8B70EAC5C07B7D724DC557F0E56C6AA3AFcFS5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20" Type="http://schemas.openxmlformats.org/officeDocument/2006/relationships/hyperlink" Target="consultantplus://offline/ref=03BDDA7C2D73F7A02C94DAB0618054B73DCA5D6C31EDEB337473BB0F8B70EAC5C07B7D724DC557F0E56C6AA3AFcFS5C" TargetMode="External"/><Relationship Id="rId29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23" Type="http://schemas.openxmlformats.org/officeDocument/2006/relationships/hyperlink" Target="consultantplus://offline/ref=03BDDA7C2D73F7A02C94DAB0618054B73DCA5D6C31EDEB337473BB0F8B70EAC5C07B7D724DC557F0E56C6AA3AFcFS5C" TargetMode="External"/><Relationship Id="rId28" Type="http://schemas.openxmlformats.org/officeDocument/2006/relationships/hyperlink" Target="consultantplus://offline/ref=03BDDA7C2D73F7A02C94DAB0618054B73DCA5D6C31EBEB337473BB0F8B70EAC5C07B7D724DC557F0E56C6AA3AFcFS5C" TargetMode="External"/><Relationship Id="rId10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9" Type="http://schemas.openxmlformats.org/officeDocument/2006/relationships/hyperlink" Target="consultantplus://offline/ref=03BDDA7C2D73F7A02C94DAB0618054B738CA5B6A37EDEB337473BB0F8B70EAC5C07B7D724DC557F0E56C6AA3AFcFS5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4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22" Type="http://schemas.openxmlformats.org/officeDocument/2006/relationships/hyperlink" Target="consultantplus://offline/ref=03BDDA7C2D73F7A02C94DAB0618054B738CA5B6A37EDEB337473BB0F8B70EAC5C07B7D724DC557F0E56C6AA3AFcFS5C" TargetMode="External"/><Relationship Id="rId27" Type="http://schemas.openxmlformats.org/officeDocument/2006/relationships/hyperlink" Target="consultantplus://offline/ref=03BDDA7C2D73F7A02C94DAB0618054B73DCA5D6C31EBEB337473BB0F8B70EAC5C07B7D724DC557F0E56C6AA3AFcFS5C" TargetMode="External"/><Relationship Id="rId30" Type="http://schemas.openxmlformats.org/officeDocument/2006/relationships/hyperlink" Target="consultantplus://offline/ref=03BDDA7C2D73F7A02C94DAB0618054B73DCA5F6F30E9EB337473BB0F8B70EAC5D27B257E4FC049F1E5793CF2E9A3E28C6F14F3CF8EBCA639c1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51423-A19A-4943-A254-ADCD2885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13224</Words>
  <Characters>75381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55</cp:revision>
  <cp:lastPrinted>2024-01-11T05:57:00Z</cp:lastPrinted>
  <dcterms:created xsi:type="dcterms:W3CDTF">2021-01-18T08:42:00Z</dcterms:created>
  <dcterms:modified xsi:type="dcterms:W3CDTF">2024-01-11T05:59:00Z</dcterms:modified>
</cp:coreProperties>
</file>