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FB" w:rsidRPr="00244DFB" w:rsidRDefault="00902677" w:rsidP="0024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4pt" o:ole="" fillcolor="window">
            <v:imagedata r:id="rId7" o:title="" gain="192753f" blacklevel="-10486f" grayscale="t" bilevel="t"/>
          </v:shape>
          <o:OLEObject Type="Embed" ProgID="Word.Picture.8" ShapeID="_x0000_i1025" DrawAspect="Content" ObjectID="_1682771753" r:id="rId8"/>
        </w:object>
      </w:r>
    </w:p>
    <w:p w:rsidR="00244DFB" w:rsidRPr="00244DFB" w:rsidRDefault="00244DFB" w:rsidP="00244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DFB" w:rsidRPr="00244DFB" w:rsidRDefault="00244DFB" w:rsidP="00244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DFB"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DFB">
        <w:rPr>
          <w:rFonts w:ascii="Times New Roman" w:hAnsi="Times New Roman" w:cs="Times New Roman"/>
          <w:b/>
          <w:sz w:val="26"/>
          <w:szCs w:val="26"/>
        </w:rPr>
        <w:t>НОВО</w:t>
      </w:r>
      <w:r w:rsidR="00702C4A">
        <w:rPr>
          <w:rFonts w:ascii="Times New Roman" w:hAnsi="Times New Roman" w:cs="Times New Roman"/>
          <w:b/>
          <w:sz w:val="26"/>
          <w:szCs w:val="26"/>
        </w:rPr>
        <w:t>МОНОШКИНСКРГО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DFB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244DFB" w:rsidRPr="00244DFB" w:rsidRDefault="00244DFB" w:rsidP="00244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DFB">
        <w:rPr>
          <w:rFonts w:ascii="Times New Roman" w:hAnsi="Times New Roman" w:cs="Times New Roman"/>
          <w:b/>
          <w:sz w:val="26"/>
          <w:szCs w:val="26"/>
        </w:rPr>
        <w:t>ЗАРИНСКОГО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DF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DFB">
        <w:rPr>
          <w:rFonts w:ascii="Times New Roman" w:hAnsi="Times New Roman" w:cs="Times New Roman"/>
          <w:b/>
          <w:sz w:val="26"/>
          <w:szCs w:val="26"/>
        </w:rPr>
        <w:t xml:space="preserve"> АЛТАЙСКОГО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DFB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44DFB" w:rsidRDefault="00244DFB" w:rsidP="00244DFB">
      <w:pPr>
        <w:pStyle w:val="1"/>
        <w:ind w:firstLine="709"/>
        <w:jc w:val="both"/>
        <w:rPr>
          <w:sz w:val="26"/>
          <w:szCs w:val="26"/>
        </w:rPr>
      </w:pPr>
    </w:p>
    <w:p w:rsidR="00244DFB" w:rsidRPr="00244DFB" w:rsidRDefault="00244DFB" w:rsidP="00244DFB">
      <w:pPr>
        <w:pStyle w:val="1"/>
        <w:ind w:firstLine="709"/>
        <w:rPr>
          <w:sz w:val="26"/>
          <w:szCs w:val="26"/>
        </w:rPr>
      </w:pPr>
      <w:r w:rsidRPr="00244DFB">
        <w:rPr>
          <w:sz w:val="26"/>
          <w:szCs w:val="26"/>
        </w:rPr>
        <w:t>П О С Т А Н О В Л Е Н И Е</w:t>
      </w:r>
    </w:p>
    <w:p w:rsidR="00244DFB" w:rsidRPr="00244DFB" w:rsidRDefault="00244DFB" w:rsidP="00244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DFB" w:rsidRPr="00244DFB" w:rsidRDefault="00702C4A" w:rsidP="00244D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44DFB" w:rsidRPr="00244DFB">
        <w:rPr>
          <w:rFonts w:ascii="Times New Roman" w:hAnsi="Times New Roman" w:cs="Times New Roman"/>
          <w:sz w:val="26"/>
          <w:szCs w:val="26"/>
        </w:rPr>
        <w:t>.</w:t>
      </w:r>
      <w:r w:rsidR="002C5A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</w:t>
      </w:r>
      <w:r w:rsidR="00244DFB" w:rsidRPr="00244DFB">
        <w:rPr>
          <w:rFonts w:ascii="Times New Roman" w:hAnsi="Times New Roman" w:cs="Times New Roman"/>
          <w:sz w:val="26"/>
          <w:szCs w:val="26"/>
        </w:rPr>
        <w:t>.20</w:t>
      </w:r>
      <w:r w:rsidR="002C5A86">
        <w:rPr>
          <w:rFonts w:ascii="Times New Roman" w:hAnsi="Times New Roman" w:cs="Times New Roman"/>
          <w:sz w:val="26"/>
          <w:szCs w:val="26"/>
        </w:rPr>
        <w:t>2</w:t>
      </w:r>
      <w:r w:rsidR="00B34C6F">
        <w:rPr>
          <w:rFonts w:ascii="Times New Roman" w:hAnsi="Times New Roman" w:cs="Times New Roman"/>
          <w:sz w:val="26"/>
          <w:szCs w:val="26"/>
        </w:rPr>
        <w:t>1</w:t>
      </w:r>
      <w:r w:rsidR="00244DFB" w:rsidRPr="00244DFB">
        <w:rPr>
          <w:rFonts w:ascii="Times New Roman" w:hAnsi="Times New Roman" w:cs="Times New Roman"/>
          <w:sz w:val="26"/>
          <w:szCs w:val="26"/>
        </w:rPr>
        <w:tab/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 w:rsidRP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>
        <w:rPr>
          <w:rFonts w:ascii="Times New Roman" w:hAnsi="Times New Roman" w:cs="Times New Roman"/>
          <w:b/>
          <w:sz w:val="26"/>
          <w:szCs w:val="26"/>
        </w:rPr>
        <w:tab/>
      </w:r>
      <w:r w:rsidR="00244DFB" w:rsidRPr="00DE156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DE1569" w:rsidRPr="00DE1569">
        <w:rPr>
          <w:rFonts w:ascii="Times New Roman" w:hAnsi="Times New Roman" w:cs="Times New Roman"/>
          <w:bCs/>
          <w:sz w:val="26"/>
          <w:szCs w:val="26"/>
        </w:rPr>
        <w:t>17</w:t>
      </w:r>
    </w:p>
    <w:p w:rsidR="00244DFB" w:rsidRDefault="00244DFB" w:rsidP="0024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</w:rPr>
        <w:t>с. Ново</w:t>
      </w:r>
      <w:r w:rsidR="00702C4A">
        <w:rPr>
          <w:rFonts w:ascii="Times New Roman" w:hAnsi="Times New Roman" w:cs="Times New Roman"/>
          <w:sz w:val="26"/>
          <w:szCs w:val="26"/>
        </w:rPr>
        <w:t>моношкино</w:t>
      </w:r>
    </w:p>
    <w:p w:rsidR="00244DFB" w:rsidRDefault="00244DFB" w:rsidP="0024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4DFB" w:rsidRPr="00244DFB" w:rsidRDefault="00244DFB" w:rsidP="00244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</w:rPr>
        <w:t xml:space="preserve">Об </w:t>
      </w:r>
      <w:r w:rsidR="00F3072C">
        <w:rPr>
          <w:rFonts w:ascii="Times New Roman" w:hAnsi="Times New Roman" w:cs="Times New Roman"/>
          <w:sz w:val="26"/>
          <w:szCs w:val="26"/>
        </w:rPr>
        <w:t xml:space="preserve">   </w:t>
      </w:r>
      <w:r w:rsidR="00DE1569" w:rsidRPr="00244DFB">
        <w:rPr>
          <w:rFonts w:ascii="Times New Roman" w:hAnsi="Times New Roman" w:cs="Times New Roman"/>
          <w:sz w:val="26"/>
          <w:szCs w:val="26"/>
        </w:rPr>
        <w:t xml:space="preserve">объявлении </w:t>
      </w:r>
      <w:r w:rsidR="00DE1569">
        <w:rPr>
          <w:rFonts w:ascii="Times New Roman" w:hAnsi="Times New Roman" w:cs="Times New Roman"/>
          <w:sz w:val="26"/>
          <w:szCs w:val="26"/>
        </w:rPr>
        <w:t>несостоявшимся</w:t>
      </w:r>
      <w:r w:rsidRPr="00244DFB">
        <w:rPr>
          <w:rFonts w:ascii="Times New Roman" w:hAnsi="Times New Roman" w:cs="Times New Roman"/>
          <w:sz w:val="26"/>
          <w:szCs w:val="26"/>
        </w:rPr>
        <w:t xml:space="preserve"> </w:t>
      </w:r>
      <w:r w:rsidR="00F3072C">
        <w:rPr>
          <w:rFonts w:ascii="Times New Roman" w:hAnsi="Times New Roman" w:cs="Times New Roman"/>
          <w:sz w:val="26"/>
          <w:szCs w:val="26"/>
        </w:rPr>
        <w:t xml:space="preserve">   </w:t>
      </w:r>
      <w:r w:rsidRPr="00244DFB">
        <w:rPr>
          <w:rFonts w:ascii="Times New Roman" w:hAnsi="Times New Roman" w:cs="Times New Roman"/>
          <w:sz w:val="26"/>
          <w:szCs w:val="26"/>
        </w:rPr>
        <w:t>конкурса</w:t>
      </w:r>
    </w:p>
    <w:p w:rsidR="00F3072C" w:rsidRDefault="00244DFB" w:rsidP="00244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</w:rPr>
        <w:t xml:space="preserve">на </w:t>
      </w:r>
      <w:r w:rsidR="00F3072C">
        <w:rPr>
          <w:rFonts w:ascii="Times New Roman" w:hAnsi="Times New Roman" w:cs="Times New Roman"/>
          <w:sz w:val="26"/>
          <w:szCs w:val="26"/>
        </w:rPr>
        <w:t xml:space="preserve">    </w:t>
      </w:r>
      <w:r w:rsidRPr="00244DFB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F3072C">
        <w:rPr>
          <w:rFonts w:ascii="Times New Roman" w:hAnsi="Times New Roman" w:cs="Times New Roman"/>
          <w:sz w:val="26"/>
          <w:szCs w:val="26"/>
        </w:rPr>
        <w:t xml:space="preserve">    </w:t>
      </w:r>
      <w:r w:rsidRPr="00244DFB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F3072C">
        <w:rPr>
          <w:rFonts w:ascii="Times New Roman" w:hAnsi="Times New Roman" w:cs="Times New Roman"/>
          <w:sz w:val="26"/>
          <w:szCs w:val="26"/>
        </w:rPr>
        <w:t xml:space="preserve">       </w:t>
      </w:r>
      <w:r w:rsidRPr="00244DFB">
        <w:rPr>
          <w:rFonts w:ascii="Times New Roman" w:hAnsi="Times New Roman" w:cs="Times New Roman"/>
          <w:sz w:val="26"/>
          <w:szCs w:val="26"/>
        </w:rPr>
        <w:t xml:space="preserve">концессионного </w:t>
      </w:r>
    </w:p>
    <w:p w:rsidR="00F3072C" w:rsidRDefault="00244DFB" w:rsidP="00244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</w:rPr>
        <w:t>соглашения</w:t>
      </w:r>
      <w:r w:rsidR="00F3072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4DF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F3072C">
        <w:rPr>
          <w:rFonts w:ascii="Times New Roman" w:hAnsi="Times New Roman" w:cs="Times New Roman"/>
          <w:sz w:val="26"/>
          <w:szCs w:val="26"/>
        </w:rPr>
        <w:t xml:space="preserve">     </w:t>
      </w:r>
      <w:r w:rsidR="00D31A42">
        <w:rPr>
          <w:rFonts w:ascii="Times New Roman" w:hAnsi="Times New Roman" w:cs="Times New Roman"/>
          <w:sz w:val="26"/>
          <w:szCs w:val="26"/>
        </w:rPr>
        <w:t>водо</w:t>
      </w:r>
      <w:r w:rsidRPr="00244DFB">
        <w:rPr>
          <w:rFonts w:ascii="Times New Roman" w:hAnsi="Times New Roman" w:cs="Times New Roman"/>
          <w:sz w:val="26"/>
          <w:szCs w:val="26"/>
        </w:rPr>
        <w:t>снабжения</w:t>
      </w:r>
      <w:r w:rsidR="007A7508">
        <w:rPr>
          <w:rFonts w:ascii="Times New Roman" w:hAnsi="Times New Roman" w:cs="Times New Roman"/>
          <w:sz w:val="26"/>
          <w:szCs w:val="26"/>
        </w:rPr>
        <w:t>,</w:t>
      </w:r>
      <w:r w:rsidRPr="00244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72C" w:rsidRDefault="00244DFB" w:rsidP="00244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</w:rPr>
        <w:t>являющихся</w:t>
      </w:r>
      <w:r w:rsidR="00F3072C">
        <w:rPr>
          <w:rFonts w:ascii="Times New Roman" w:hAnsi="Times New Roman" w:cs="Times New Roman"/>
          <w:sz w:val="26"/>
          <w:szCs w:val="26"/>
        </w:rPr>
        <w:t xml:space="preserve"> </w:t>
      </w:r>
      <w:r w:rsidRPr="00244DFB">
        <w:rPr>
          <w:rFonts w:ascii="Times New Roman" w:hAnsi="Times New Roman" w:cs="Times New Roman"/>
          <w:sz w:val="26"/>
          <w:szCs w:val="26"/>
        </w:rPr>
        <w:t xml:space="preserve">собственностью муниципального </w:t>
      </w:r>
    </w:p>
    <w:p w:rsidR="00244DFB" w:rsidRPr="00244DFB" w:rsidRDefault="00244DFB" w:rsidP="00244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</w:rPr>
        <w:t>образования</w:t>
      </w:r>
      <w:r w:rsidR="00F3072C">
        <w:rPr>
          <w:rFonts w:ascii="Times New Roman" w:hAnsi="Times New Roman" w:cs="Times New Roman"/>
          <w:sz w:val="26"/>
          <w:szCs w:val="26"/>
        </w:rPr>
        <w:t xml:space="preserve">    </w:t>
      </w:r>
      <w:r w:rsidRPr="00244DFB">
        <w:rPr>
          <w:rFonts w:ascii="Times New Roman" w:hAnsi="Times New Roman" w:cs="Times New Roman"/>
          <w:sz w:val="26"/>
          <w:szCs w:val="26"/>
        </w:rPr>
        <w:t>Ново</w:t>
      </w:r>
      <w:r w:rsidR="00702C4A">
        <w:rPr>
          <w:rFonts w:ascii="Times New Roman" w:hAnsi="Times New Roman" w:cs="Times New Roman"/>
          <w:sz w:val="26"/>
          <w:szCs w:val="26"/>
        </w:rPr>
        <w:t>моношкинский</w:t>
      </w:r>
      <w:r w:rsidR="00F3072C">
        <w:rPr>
          <w:rFonts w:ascii="Times New Roman" w:hAnsi="Times New Roman" w:cs="Times New Roman"/>
          <w:sz w:val="26"/>
          <w:szCs w:val="26"/>
        </w:rPr>
        <w:t xml:space="preserve">   </w:t>
      </w:r>
      <w:r w:rsidRPr="00244DFB">
        <w:rPr>
          <w:rFonts w:ascii="Times New Roman" w:hAnsi="Times New Roman" w:cs="Times New Roman"/>
          <w:sz w:val="26"/>
          <w:szCs w:val="26"/>
        </w:rPr>
        <w:t>сельсовет</w:t>
      </w:r>
    </w:p>
    <w:p w:rsidR="00244DFB" w:rsidRPr="00244DFB" w:rsidRDefault="00244DFB" w:rsidP="00244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244DFB" w:rsidRPr="00244DFB" w:rsidRDefault="00244DFB" w:rsidP="00244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DFB" w:rsidRPr="00244DFB" w:rsidRDefault="00A77B92" w:rsidP="00244DFB">
      <w:pPr>
        <w:pStyle w:val="a4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4DFB">
        <w:rPr>
          <w:sz w:val="26"/>
          <w:szCs w:val="26"/>
        </w:rPr>
        <w:t>В</w:t>
      </w:r>
      <w:r w:rsidR="00244DFB" w:rsidRPr="00244DFB">
        <w:rPr>
          <w:sz w:val="26"/>
          <w:szCs w:val="26"/>
        </w:rPr>
        <w:t xml:space="preserve"> связи</w:t>
      </w:r>
      <w:r w:rsidR="00244DFB">
        <w:rPr>
          <w:sz w:val="26"/>
          <w:szCs w:val="26"/>
        </w:rPr>
        <w:t xml:space="preserve"> </w:t>
      </w:r>
      <w:r w:rsidR="00244DFB" w:rsidRPr="00244DFB">
        <w:rPr>
          <w:sz w:val="26"/>
          <w:szCs w:val="26"/>
        </w:rPr>
        <w:t>с тем, что по о</w:t>
      </w:r>
      <w:r w:rsidR="00244DFB">
        <w:rPr>
          <w:sz w:val="26"/>
          <w:szCs w:val="26"/>
        </w:rPr>
        <w:t>бъявленному постановлением а</w:t>
      </w:r>
      <w:r w:rsidR="00244DFB" w:rsidRPr="00244DFB">
        <w:rPr>
          <w:sz w:val="26"/>
          <w:szCs w:val="26"/>
        </w:rPr>
        <w:t>дминистрации Ново</w:t>
      </w:r>
      <w:r w:rsidR="00702C4A">
        <w:rPr>
          <w:sz w:val="26"/>
          <w:szCs w:val="26"/>
        </w:rPr>
        <w:t>моношкинского</w:t>
      </w:r>
      <w:r w:rsidR="00F3072C">
        <w:rPr>
          <w:sz w:val="26"/>
          <w:szCs w:val="26"/>
        </w:rPr>
        <w:t xml:space="preserve"> </w:t>
      </w:r>
      <w:r w:rsidR="00244DFB" w:rsidRPr="00244DFB">
        <w:rPr>
          <w:sz w:val="26"/>
          <w:szCs w:val="26"/>
        </w:rPr>
        <w:t xml:space="preserve"> сельсовета Заринского района Алтайского края от </w:t>
      </w:r>
      <w:r w:rsidR="003B395C">
        <w:rPr>
          <w:sz w:val="26"/>
          <w:szCs w:val="26"/>
        </w:rPr>
        <w:t>14</w:t>
      </w:r>
      <w:r w:rsidR="00133F84">
        <w:rPr>
          <w:sz w:val="26"/>
          <w:szCs w:val="26"/>
        </w:rPr>
        <w:t>.</w:t>
      </w:r>
      <w:r w:rsidR="003B395C">
        <w:rPr>
          <w:sz w:val="26"/>
          <w:szCs w:val="26"/>
        </w:rPr>
        <w:t>04</w:t>
      </w:r>
      <w:r w:rsidR="00244DFB" w:rsidRPr="00244DFB">
        <w:rPr>
          <w:sz w:val="26"/>
          <w:szCs w:val="26"/>
        </w:rPr>
        <w:t>.20</w:t>
      </w:r>
      <w:r w:rsidR="00A72679">
        <w:rPr>
          <w:sz w:val="26"/>
          <w:szCs w:val="26"/>
        </w:rPr>
        <w:t>2</w:t>
      </w:r>
      <w:r w:rsidR="003B395C">
        <w:rPr>
          <w:sz w:val="26"/>
          <w:szCs w:val="26"/>
        </w:rPr>
        <w:t>1</w:t>
      </w:r>
      <w:r w:rsidR="00F3072C">
        <w:rPr>
          <w:sz w:val="26"/>
          <w:szCs w:val="26"/>
        </w:rPr>
        <w:t xml:space="preserve"> № </w:t>
      </w:r>
      <w:r w:rsidR="003B395C">
        <w:rPr>
          <w:sz w:val="26"/>
          <w:szCs w:val="26"/>
        </w:rPr>
        <w:t>14</w:t>
      </w:r>
      <w:r w:rsidR="00F3072C">
        <w:rPr>
          <w:sz w:val="26"/>
          <w:szCs w:val="26"/>
        </w:rPr>
        <w:t xml:space="preserve"> </w:t>
      </w:r>
      <w:r w:rsidR="00244DFB" w:rsidRPr="00244DFB">
        <w:rPr>
          <w:sz w:val="26"/>
          <w:szCs w:val="26"/>
        </w:rPr>
        <w:t>«</w:t>
      </w:r>
      <w:r w:rsidR="00244DFB" w:rsidRPr="00A47355">
        <w:rPr>
          <w:sz w:val="26"/>
          <w:szCs w:val="26"/>
        </w:rPr>
        <w:t>О проведении конкурса на право</w:t>
      </w:r>
      <w:r w:rsidR="00244DFB">
        <w:rPr>
          <w:sz w:val="26"/>
          <w:szCs w:val="26"/>
        </w:rPr>
        <w:t xml:space="preserve"> </w:t>
      </w:r>
      <w:r w:rsidR="00244DFB" w:rsidRPr="00A47355">
        <w:rPr>
          <w:sz w:val="26"/>
          <w:szCs w:val="26"/>
        </w:rPr>
        <w:t xml:space="preserve">заключения концессионного соглашения объектов </w:t>
      </w:r>
      <w:r w:rsidR="00244DFB">
        <w:rPr>
          <w:sz w:val="26"/>
          <w:szCs w:val="26"/>
        </w:rPr>
        <w:t>водоснабжения,</w:t>
      </w:r>
      <w:r w:rsidR="00244DFB" w:rsidRPr="00A47355">
        <w:rPr>
          <w:sz w:val="26"/>
          <w:szCs w:val="26"/>
        </w:rPr>
        <w:t xml:space="preserve"> являющихся собственностью муниципального </w:t>
      </w:r>
      <w:r w:rsidR="00244DFB">
        <w:rPr>
          <w:sz w:val="26"/>
          <w:szCs w:val="26"/>
        </w:rPr>
        <w:t>о</w:t>
      </w:r>
      <w:r w:rsidR="00244DFB" w:rsidRPr="00A47355">
        <w:rPr>
          <w:sz w:val="26"/>
          <w:szCs w:val="26"/>
        </w:rPr>
        <w:t xml:space="preserve">бразования </w:t>
      </w:r>
      <w:r w:rsidR="00244DFB">
        <w:rPr>
          <w:sz w:val="26"/>
          <w:szCs w:val="26"/>
        </w:rPr>
        <w:t>Ново</w:t>
      </w:r>
      <w:r w:rsidR="003B395C">
        <w:rPr>
          <w:sz w:val="26"/>
          <w:szCs w:val="26"/>
        </w:rPr>
        <w:t xml:space="preserve">моношкинский </w:t>
      </w:r>
      <w:r w:rsidR="00244DFB">
        <w:rPr>
          <w:sz w:val="26"/>
          <w:szCs w:val="26"/>
        </w:rPr>
        <w:t xml:space="preserve"> сельсовет </w:t>
      </w:r>
      <w:r w:rsidR="00244DFB" w:rsidRPr="00A47355">
        <w:rPr>
          <w:sz w:val="26"/>
          <w:szCs w:val="26"/>
        </w:rPr>
        <w:t>Заринск</w:t>
      </w:r>
      <w:r w:rsidR="00244DFB">
        <w:rPr>
          <w:sz w:val="26"/>
          <w:szCs w:val="26"/>
        </w:rPr>
        <w:t xml:space="preserve">ого </w:t>
      </w:r>
      <w:r w:rsidR="00244DFB" w:rsidRPr="00A47355">
        <w:rPr>
          <w:sz w:val="26"/>
          <w:szCs w:val="26"/>
        </w:rPr>
        <w:t>район</w:t>
      </w:r>
      <w:r w:rsidR="00244DFB">
        <w:rPr>
          <w:sz w:val="26"/>
          <w:szCs w:val="26"/>
        </w:rPr>
        <w:t>а</w:t>
      </w:r>
      <w:r w:rsidR="00244DFB" w:rsidRPr="00A47355">
        <w:rPr>
          <w:sz w:val="26"/>
          <w:szCs w:val="26"/>
        </w:rPr>
        <w:t xml:space="preserve"> Алтайского края</w:t>
      </w:r>
      <w:r w:rsidR="00244DFB" w:rsidRPr="00244DFB">
        <w:rPr>
          <w:sz w:val="26"/>
          <w:szCs w:val="26"/>
        </w:rPr>
        <w:t xml:space="preserve">» открытому конкурсу, по истечении срока предоставления заявок на участие в конкурсе заявок не поступило, руководствуясь Гражданским кодексом Российской Федерации, Федеральным законом от 21.07.2005 года №115-Ф3 «О концессионных соглашениях», </w:t>
      </w:r>
      <w:r w:rsidRPr="00A47355">
        <w:rPr>
          <w:sz w:val="26"/>
          <w:szCs w:val="26"/>
        </w:rPr>
        <w:t>Федеральным зако</w:t>
      </w:r>
      <w:r>
        <w:rPr>
          <w:sz w:val="26"/>
          <w:szCs w:val="26"/>
        </w:rPr>
        <w:t>ном от 07.12</w:t>
      </w:r>
      <w:r w:rsidRPr="00A47355">
        <w:rPr>
          <w:sz w:val="26"/>
          <w:szCs w:val="26"/>
        </w:rPr>
        <w:t>.201</w:t>
      </w:r>
      <w:r>
        <w:rPr>
          <w:sz w:val="26"/>
          <w:szCs w:val="26"/>
        </w:rPr>
        <w:t>1 №416</w:t>
      </w:r>
      <w:r w:rsidRPr="00A47355">
        <w:rPr>
          <w:sz w:val="26"/>
          <w:szCs w:val="26"/>
        </w:rPr>
        <w:t xml:space="preserve">-ФЗ «О </w:t>
      </w:r>
      <w:r>
        <w:rPr>
          <w:sz w:val="26"/>
          <w:szCs w:val="26"/>
        </w:rPr>
        <w:t>водоснабжении и водоотведении</w:t>
      </w:r>
      <w:r w:rsidRPr="00A47355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244DFB" w:rsidRPr="00244DFB">
        <w:rPr>
          <w:sz w:val="26"/>
          <w:szCs w:val="26"/>
        </w:rPr>
        <w:t>Уставом муниципального образования Ново</w:t>
      </w:r>
      <w:r w:rsidR="003B395C">
        <w:rPr>
          <w:sz w:val="26"/>
          <w:szCs w:val="26"/>
        </w:rPr>
        <w:t>моношкинский</w:t>
      </w:r>
      <w:r w:rsidR="00244DFB" w:rsidRPr="00244DFB">
        <w:rPr>
          <w:sz w:val="26"/>
          <w:szCs w:val="26"/>
        </w:rPr>
        <w:t xml:space="preserve"> сельсовет Заринского района Алтайского края, </w:t>
      </w:r>
      <w:r>
        <w:rPr>
          <w:sz w:val="26"/>
          <w:szCs w:val="26"/>
        </w:rPr>
        <w:t>а</w:t>
      </w:r>
      <w:r w:rsidR="00244DFB" w:rsidRPr="00244DFB">
        <w:rPr>
          <w:sz w:val="26"/>
          <w:szCs w:val="26"/>
        </w:rPr>
        <w:t>дминистрация Ново</w:t>
      </w:r>
      <w:r w:rsidR="003B395C">
        <w:rPr>
          <w:sz w:val="26"/>
          <w:szCs w:val="26"/>
        </w:rPr>
        <w:t>моношкинского</w:t>
      </w:r>
      <w:r w:rsidR="00244DFB" w:rsidRPr="00244DFB">
        <w:rPr>
          <w:sz w:val="26"/>
          <w:szCs w:val="26"/>
        </w:rPr>
        <w:t xml:space="preserve"> сельсовета</w:t>
      </w:r>
      <w:r w:rsidR="00244DFB">
        <w:rPr>
          <w:sz w:val="26"/>
          <w:szCs w:val="26"/>
        </w:rPr>
        <w:t xml:space="preserve"> </w:t>
      </w:r>
    </w:p>
    <w:p w:rsidR="00244DFB" w:rsidRPr="00244DFB" w:rsidRDefault="00244DFB" w:rsidP="00DE15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44DFB">
        <w:rPr>
          <w:rFonts w:ascii="Times New Roman" w:hAnsi="Times New Roman" w:cs="Times New Roman"/>
          <w:sz w:val="26"/>
          <w:szCs w:val="26"/>
        </w:rPr>
        <w:t>ПОСТАНОВЛЯЕТ:</w:t>
      </w:r>
    </w:p>
    <w:bookmarkEnd w:id="0"/>
    <w:p w:rsidR="00244DFB" w:rsidRPr="00244DFB" w:rsidRDefault="00244DFB" w:rsidP="00244D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4DFB">
        <w:rPr>
          <w:sz w:val="26"/>
          <w:szCs w:val="26"/>
        </w:rPr>
        <w:t>1.</w:t>
      </w:r>
      <w:r w:rsidR="00A77B92">
        <w:rPr>
          <w:sz w:val="26"/>
          <w:szCs w:val="26"/>
        </w:rPr>
        <w:t xml:space="preserve"> </w:t>
      </w:r>
      <w:r w:rsidRPr="00244DFB">
        <w:rPr>
          <w:sz w:val="26"/>
          <w:szCs w:val="26"/>
        </w:rPr>
        <w:t xml:space="preserve">Признать несостоявшимся открытый конкурс на право заключения концессионного соглашения объектов </w:t>
      </w:r>
      <w:r w:rsidR="00A77B92">
        <w:rPr>
          <w:sz w:val="26"/>
          <w:szCs w:val="26"/>
        </w:rPr>
        <w:t xml:space="preserve">водоснабжения, </w:t>
      </w:r>
      <w:r w:rsidRPr="00244DFB">
        <w:rPr>
          <w:sz w:val="26"/>
          <w:szCs w:val="26"/>
        </w:rPr>
        <w:t xml:space="preserve">являющихся собственностью муниципального образования </w:t>
      </w:r>
      <w:r w:rsidR="00A77B92" w:rsidRPr="00244DFB">
        <w:rPr>
          <w:sz w:val="26"/>
          <w:szCs w:val="26"/>
        </w:rPr>
        <w:t>Ново</w:t>
      </w:r>
      <w:r w:rsidR="003B395C">
        <w:rPr>
          <w:sz w:val="26"/>
          <w:szCs w:val="26"/>
        </w:rPr>
        <w:t>моношкинский</w:t>
      </w:r>
      <w:r w:rsidRPr="00244DFB">
        <w:rPr>
          <w:sz w:val="26"/>
          <w:szCs w:val="26"/>
        </w:rPr>
        <w:t xml:space="preserve"> сельсовет Заринского района Алтайского края</w:t>
      </w:r>
      <w:r w:rsidRPr="00244DFB">
        <w:rPr>
          <w:color w:val="000000"/>
          <w:sz w:val="26"/>
          <w:szCs w:val="26"/>
        </w:rPr>
        <w:t>,</w:t>
      </w:r>
      <w:r w:rsidRPr="00244DFB">
        <w:rPr>
          <w:sz w:val="26"/>
          <w:szCs w:val="26"/>
        </w:rPr>
        <w:t xml:space="preserve"> в связи с отсутствием заявок на участие в конкурсе.</w:t>
      </w:r>
    </w:p>
    <w:p w:rsidR="009B0EE5" w:rsidRDefault="00244DFB" w:rsidP="009B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DFB">
        <w:rPr>
          <w:rFonts w:ascii="Times New Roman" w:hAnsi="Times New Roman" w:cs="Times New Roman"/>
          <w:sz w:val="26"/>
          <w:szCs w:val="26"/>
        </w:rPr>
        <w:t>2.</w:t>
      </w:r>
      <w:r w:rsidR="00A77B92">
        <w:rPr>
          <w:rFonts w:ascii="Times New Roman" w:hAnsi="Times New Roman" w:cs="Times New Roman"/>
          <w:sz w:val="26"/>
          <w:szCs w:val="26"/>
        </w:rPr>
        <w:t xml:space="preserve"> </w:t>
      </w:r>
      <w:r w:rsidRPr="00244DFB">
        <w:rPr>
          <w:rFonts w:ascii="Times New Roman" w:hAnsi="Times New Roman" w:cs="Times New Roman"/>
          <w:sz w:val="26"/>
          <w:szCs w:val="26"/>
        </w:rPr>
        <w:t xml:space="preserve">Утвердить протокол от </w:t>
      </w:r>
      <w:r w:rsidR="00902677">
        <w:rPr>
          <w:rFonts w:ascii="Times New Roman" w:hAnsi="Times New Roman" w:cs="Times New Roman"/>
          <w:sz w:val="26"/>
          <w:szCs w:val="26"/>
        </w:rPr>
        <w:t>18</w:t>
      </w:r>
      <w:r w:rsidR="004C27CE">
        <w:rPr>
          <w:rFonts w:ascii="Times New Roman" w:hAnsi="Times New Roman" w:cs="Times New Roman"/>
          <w:sz w:val="26"/>
          <w:szCs w:val="26"/>
        </w:rPr>
        <w:t>.</w:t>
      </w:r>
      <w:r w:rsidR="002C5A86">
        <w:rPr>
          <w:rFonts w:ascii="Times New Roman" w:hAnsi="Times New Roman" w:cs="Times New Roman"/>
          <w:sz w:val="26"/>
          <w:szCs w:val="26"/>
        </w:rPr>
        <w:t>0</w:t>
      </w:r>
      <w:r w:rsidR="00902677">
        <w:rPr>
          <w:rFonts w:ascii="Times New Roman" w:hAnsi="Times New Roman" w:cs="Times New Roman"/>
          <w:sz w:val="26"/>
          <w:szCs w:val="26"/>
        </w:rPr>
        <w:t>5</w:t>
      </w:r>
      <w:r w:rsidR="002C5A86">
        <w:rPr>
          <w:rFonts w:ascii="Times New Roman" w:hAnsi="Times New Roman" w:cs="Times New Roman"/>
          <w:sz w:val="26"/>
          <w:szCs w:val="26"/>
        </w:rPr>
        <w:t>.202</w:t>
      </w:r>
      <w:r w:rsidR="00B34C6F">
        <w:rPr>
          <w:rFonts w:ascii="Times New Roman" w:hAnsi="Times New Roman" w:cs="Times New Roman"/>
          <w:sz w:val="26"/>
          <w:szCs w:val="26"/>
        </w:rPr>
        <w:t>1</w:t>
      </w:r>
      <w:r w:rsidRPr="00244DFB">
        <w:rPr>
          <w:rFonts w:ascii="Times New Roman" w:hAnsi="Times New Roman" w:cs="Times New Roman"/>
          <w:sz w:val="26"/>
          <w:szCs w:val="26"/>
        </w:rPr>
        <w:t xml:space="preserve"> о признании несостоявшимся</w:t>
      </w:r>
      <w:r w:rsidR="00A77B92">
        <w:rPr>
          <w:rFonts w:ascii="Times New Roman" w:hAnsi="Times New Roman" w:cs="Times New Roman"/>
          <w:sz w:val="26"/>
          <w:szCs w:val="26"/>
        </w:rPr>
        <w:t xml:space="preserve"> </w:t>
      </w:r>
      <w:r w:rsidRPr="00244DFB">
        <w:rPr>
          <w:rFonts w:ascii="Times New Roman" w:hAnsi="Times New Roman" w:cs="Times New Roman"/>
          <w:sz w:val="26"/>
          <w:szCs w:val="26"/>
        </w:rPr>
        <w:t xml:space="preserve">открытого конкурса на право заключения </w:t>
      </w:r>
      <w:r w:rsidR="00B26820" w:rsidRPr="00244DFB">
        <w:rPr>
          <w:rFonts w:ascii="Times New Roman" w:hAnsi="Times New Roman" w:cs="Times New Roman"/>
          <w:sz w:val="26"/>
          <w:szCs w:val="26"/>
        </w:rPr>
        <w:t>концессионного</w:t>
      </w:r>
      <w:r w:rsidRPr="00244DFB">
        <w:rPr>
          <w:rFonts w:ascii="Times New Roman" w:hAnsi="Times New Roman" w:cs="Times New Roman"/>
          <w:sz w:val="26"/>
          <w:szCs w:val="26"/>
        </w:rPr>
        <w:t xml:space="preserve"> соглашения объектов </w:t>
      </w:r>
      <w:r w:rsidR="00B26820">
        <w:rPr>
          <w:rFonts w:ascii="Times New Roman" w:hAnsi="Times New Roman" w:cs="Times New Roman"/>
          <w:sz w:val="26"/>
          <w:szCs w:val="26"/>
        </w:rPr>
        <w:t>водо</w:t>
      </w:r>
      <w:r w:rsidRPr="00244DFB">
        <w:rPr>
          <w:rFonts w:ascii="Times New Roman" w:hAnsi="Times New Roman" w:cs="Times New Roman"/>
          <w:sz w:val="26"/>
          <w:szCs w:val="26"/>
        </w:rPr>
        <w:t>снабжения</w:t>
      </w:r>
      <w:r w:rsidR="00B26820">
        <w:rPr>
          <w:rFonts w:ascii="Times New Roman" w:hAnsi="Times New Roman" w:cs="Times New Roman"/>
          <w:sz w:val="26"/>
          <w:szCs w:val="26"/>
        </w:rPr>
        <w:t>,</w:t>
      </w:r>
      <w:r w:rsidRPr="00244DFB">
        <w:rPr>
          <w:rFonts w:ascii="Times New Roman" w:hAnsi="Times New Roman" w:cs="Times New Roman"/>
          <w:sz w:val="26"/>
          <w:szCs w:val="26"/>
        </w:rPr>
        <w:t xml:space="preserve"> являющихся собственностью муниципального образования Ново</w:t>
      </w:r>
      <w:r w:rsidR="00902677">
        <w:rPr>
          <w:rFonts w:ascii="Times New Roman" w:hAnsi="Times New Roman" w:cs="Times New Roman"/>
          <w:sz w:val="26"/>
          <w:szCs w:val="26"/>
        </w:rPr>
        <w:t>моношкинский</w:t>
      </w:r>
      <w:r w:rsidRPr="00244DFB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края, в связи с отсутствием заявок на участие в конкурсе.</w:t>
      </w:r>
    </w:p>
    <w:p w:rsidR="009B0EE5" w:rsidRDefault="00244DFB" w:rsidP="009B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EE5">
        <w:rPr>
          <w:rFonts w:ascii="Times New Roman" w:hAnsi="Times New Roman" w:cs="Times New Roman"/>
          <w:sz w:val="26"/>
          <w:szCs w:val="26"/>
        </w:rPr>
        <w:t xml:space="preserve">3. </w:t>
      </w:r>
      <w:r w:rsidR="009B0EE5" w:rsidRPr="009B0EE5">
        <w:rPr>
          <w:rFonts w:ascii="Times New Roman" w:hAnsi="Times New Roman" w:cs="Times New Roman"/>
          <w:sz w:val="26"/>
          <w:szCs w:val="26"/>
        </w:rPr>
        <w:t xml:space="preserve">Опубликовать сообщение </w:t>
      </w:r>
      <w:r w:rsidR="00DE1569" w:rsidRPr="009B0EE5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DE1569" w:rsidRPr="00244DFB">
        <w:rPr>
          <w:rFonts w:ascii="Times New Roman" w:hAnsi="Times New Roman" w:cs="Times New Roman"/>
          <w:sz w:val="26"/>
          <w:szCs w:val="26"/>
        </w:rPr>
        <w:t>признании</w:t>
      </w:r>
      <w:r w:rsidR="004C27CE" w:rsidRPr="00244DFB">
        <w:rPr>
          <w:rFonts w:ascii="Times New Roman" w:hAnsi="Times New Roman" w:cs="Times New Roman"/>
          <w:sz w:val="26"/>
          <w:szCs w:val="26"/>
        </w:rPr>
        <w:t xml:space="preserve"> несостоявшимся</w:t>
      </w:r>
      <w:r w:rsidR="004C27CE">
        <w:rPr>
          <w:rFonts w:ascii="Times New Roman" w:hAnsi="Times New Roman" w:cs="Times New Roman"/>
          <w:sz w:val="26"/>
          <w:szCs w:val="26"/>
        </w:rPr>
        <w:t xml:space="preserve"> </w:t>
      </w:r>
      <w:r w:rsidR="004C27CE" w:rsidRPr="00244DFB">
        <w:rPr>
          <w:rFonts w:ascii="Times New Roman" w:hAnsi="Times New Roman" w:cs="Times New Roman"/>
          <w:sz w:val="26"/>
          <w:szCs w:val="26"/>
        </w:rPr>
        <w:t xml:space="preserve">открытого конкурса </w:t>
      </w:r>
      <w:r w:rsidR="009B0EE5" w:rsidRPr="009B0EE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9B0EE5" w:rsidRPr="009B0EE5">
        <w:rPr>
          <w:rFonts w:ascii="Times New Roman" w:hAnsi="Times New Roman" w:cs="Times New Roman"/>
          <w:sz w:val="26"/>
          <w:szCs w:val="26"/>
        </w:rPr>
        <w:t xml:space="preserve">право заключения концессионного соглашения в районной газете «Знамя Ильича» и разместить его на официальном сайте на </w:t>
      </w:r>
      <w:r w:rsidR="009B0EE5" w:rsidRPr="009B0EE5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F3072C">
        <w:rPr>
          <w:rFonts w:ascii="Times New Roman" w:hAnsi="Times New Roman" w:cs="Times New Roman"/>
          <w:sz w:val="26"/>
          <w:szCs w:val="26"/>
        </w:rPr>
        <w:t>-странице администрации Ново</w:t>
      </w:r>
      <w:r w:rsidR="00902677">
        <w:rPr>
          <w:rFonts w:ascii="Times New Roman" w:hAnsi="Times New Roman" w:cs="Times New Roman"/>
          <w:sz w:val="26"/>
          <w:szCs w:val="26"/>
        </w:rPr>
        <w:t>моношкинского</w:t>
      </w:r>
      <w:r w:rsidR="009B0EE5" w:rsidRPr="009B0EE5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</w:t>
      </w:r>
      <w:r w:rsidR="00F3072C">
        <w:rPr>
          <w:rFonts w:ascii="Times New Roman" w:hAnsi="Times New Roman" w:cs="Times New Roman"/>
          <w:sz w:val="26"/>
          <w:szCs w:val="26"/>
        </w:rPr>
        <w:t>.</w:t>
      </w:r>
    </w:p>
    <w:p w:rsidR="009B0EE5" w:rsidRPr="009B0EE5" w:rsidRDefault="009B0EE5" w:rsidP="009B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B0EE5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9B0EE5" w:rsidRDefault="009B0EE5" w:rsidP="009B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677" w:rsidRDefault="00902677" w:rsidP="0090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DFB" w:rsidRPr="00244DFB" w:rsidRDefault="00F3072C" w:rsidP="0090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02677">
        <w:rPr>
          <w:rFonts w:ascii="Times New Roman" w:hAnsi="Times New Roman" w:cs="Times New Roman"/>
          <w:sz w:val="26"/>
          <w:szCs w:val="26"/>
        </w:rPr>
        <w:t>Администрации</w:t>
      </w:r>
      <w:r w:rsidR="009B0EE5">
        <w:rPr>
          <w:rFonts w:ascii="Times New Roman" w:hAnsi="Times New Roman" w:cs="Times New Roman"/>
          <w:sz w:val="26"/>
          <w:szCs w:val="26"/>
        </w:rPr>
        <w:t xml:space="preserve"> сельсовета              </w:t>
      </w:r>
      <w:r w:rsidR="0090267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B0EE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0267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2677">
        <w:rPr>
          <w:rFonts w:ascii="Times New Roman" w:hAnsi="Times New Roman" w:cs="Times New Roman"/>
          <w:sz w:val="26"/>
          <w:szCs w:val="26"/>
        </w:rPr>
        <w:t>А.С.Тымко</w:t>
      </w:r>
    </w:p>
    <w:sectPr w:rsidR="00244DFB" w:rsidRPr="00244DFB" w:rsidSect="0070464B">
      <w:footerReference w:type="even" r:id="rId9"/>
      <w:footerReference w:type="default" r:id="rId10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11" w:rsidRDefault="00197F11" w:rsidP="00600BD7">
      <w:pPr>
        <w:spacing w:after="0" w:line="240" w:lineRule="auto"/>
      </w:pPr>
      <w:r>
        <w:separator/>
      </w:r>
    </w:p>
  </w:endnote>
  <w:endnote w:type="continuationSeparator" w:id="0">
    <w:p w:rsidR="00197F11" w:rsidRDefault="00197F11" w:rsidP="006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06" w:rsidRDefault="00197F11" w:rsidP="00200979">
    <w:pPr>
      <w:pStyle w:val="aa"/>
      <w:framePr w:wrap="auto" w:vAnchor="text" w:hAnchor="margin" w:xAlign="outside" w:y="1"/>
      <w:shd w:val="clear" w:color="auto" w:fill="auto"/>
      <w:ind w:left="10778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="002E2206" w:rsidRPr="002C2334">
      <w:rPr>
        <w:rStyle w:val="8"/>
      </w:rPr>
      <w:t>20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06" w:rsidRDefault="002E2206" w:rsidP="00200979">
    <w:pPr>
      <w:pStyle w:val="ac"/>
      <w:framePr w:wrap="auto" w:vAnchor="text" w:hAnchor="margin" w:xAlign="outside" w:y="1"/>
      <w:rPr>
        <w:rStyle w:val="ae"/>
      </w:rPr>
    </w:pPr>
  </w:p>
  <w:p w:rsidR="002E2206" w:rsidRPr="007B1D1B" w:rsidRDefault="002E2206" w:rsidP="00200979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11" w:rsidRDefault="00197F11" w:rsidP="00600BD7">
      <w:pPr>
        <w:spacing w:after="0" w:line="240" w:lineRule="auto"/>
      </w:pPr>
      <w:r>
        <w:separator/>
      </w:r>
    </w:p>
  </w:footnote>
  <w:footnote w:type="continuationSeparator" w:id="0">
    <w:p w:rsidR="00197F11" w:rsidRDefault="00197F11" w:rsidP="0060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DE446A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8945798"/>
    <w:multiLevelType w:val="multilevel"/>
    <w:tmpl w:val="5268DD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BCA"/>
    <w:rsid w:val="00004693"/>
    <w:rsid w:val="00011A1A"/>
    <w:rsid w:val="000237B9"/>
    <w:rsid w:val="00076C61"/>
    <w:rsid w:val="00095CBD"/>
    <w:rsid w:val="000B38DF"/>
    <w:rsid w:val="000B7AE3"/>
    <w:rsid w:val="000C1C08"/>
    <w:rsid w:val="000D30A8"/>
    <w:rsid w:val="000D6731"/>
    <w:rsid w:val="001339A4"/>
    <w:rsid w:val="00133F84"/>
    <w:rsid w:val="00142569"/>
    <w:rsid w:val="00161C2C"/>
    <w:rsid w:val="00170A76"/>
    <w:rsid w:val="00197F11"/>
    <w:rsid w:val="001C6FA0"/>
    <w:rsid w:val="001D28FE"/>
    <w:rsid w:val="00200979"/>
    <w:rsid w:val="00235EE8"/>
    <w:rsid w:val="00244DFB"/>
    <w:rsid w:val="00271FDF"/>
    <w:rsid w:val="002C5A86"/>
    <w:rsid w:val="002C7D8C"/>
    <w:rsid w:val="002E2206"/>
    <w:rsid w:val="002F4132"/>
    <w:rsid w:val="003112F2"/>
    <w:rsid w:val="00327632"/>
    <w:rsid w:val="00355CFA"/>
    <w:rsid w:val="003665CD"/>
    <w:rsid w:val="003B395C"/>
    <w:rsid w:val="003B6DC6"/>
    <w:rsid w:val="004302A9"/>
    <w:rsid w:val="00442066"/>
    <w:rsid w:val="004B17E1"/>
    <w:rsid w:val="004C27CE"/>
    <w:rsid w:val="00530CA8"/>
    <w:rsid w:val="00581222"/>
    <w:rsid w:val="00592027"/>
    <w:rsid w:val="00600BD7"/>
    <w:rsid w:val="0062690C"/>
    <w:rsid w:val="00640B11"/>
    <w:rsid w:val="00651904"/>
    <w:rsid w:val="006811B4"/>
    <w:rsid w:val="0068256E"/>
    <w:rsid w:val="006840C5"/>
    <w:rsid w:val="00693299"/>
    <w:rsid w:val="00702C4A"/>
    <w:rsid w:val="0070464B"/>
    <w:rsid w:val="0073726B"/>
    <w:rsid w:val="007A49C3"/>
    <w:rsid w:val="007A7508"/>
    <w:rsid w:val="007C28CA"/>
    <w:rsid w:val="007F47FE"/>
    <w:rsid w:val="008151CC"/>
    <w:rsid w:val="008644F2"/>
    <w:rsid w:val="00865F77"/>
    <w:rsid w:val="008749D2"/>
    <w:rsid w:val="00902677"/>
    <w:rsid w:val="00926866"/>
    <w:rsid w:val="00954D57"/>
    <w:rsid w:val="00973BCA"/>
    <w:rsid w:val="009B0EE5"/>
    <w:rsid w:val="009B34DF"/>
    <w:rsid w:val="009B768A"/>
    <w:rsid w:val="009C0F03"/>
    <w:rsid w:val="009F6CC6"/>
    <w:rsid w:val="00A018C9"/>
    <w:rsid w:val="00A258EB"/>
    <w:rsid w:val="00A30448"/>
    <w:rsid w:val="00A72679"/>
    <w:rsid w:val="00A77B92"/>
    <w:rsid w:val="00A9262C"/>
    <w:rsid w:val="00B0274F"/>
    <w:rsid w:val="00B26820"/>
    <w:rsid w:val="00B34C6F"/>
    <w:rsid w:val="00B5281A"/>
    <w:rsid w:val="00B9276F"/>
    <w:rsid w:val="00BA2039"/>
    <w:rsid w:val="00BA6F71"/>
    <w:rsid w:val="00BC6BA5"/>
    <w:rsid w:val="00BD6686"/>
    <w:rsid w:val="00C0241B"/>
    <w:rsid w:val="00C159CA"/>
    <w:rsid w:val="00C253DA"/>
    <w:rsid w:val="00C56192"/>
    <w:rsid w:val="00C727B6"/>
    <w:rsid w:val="00C81669"/>
    <w:rsid w:val="00C96956"/>
    <w:rsid w:val="00CA48CF"/>
    <w:rsid w:val="00D31A42"/>
    <w:rsid w:val="00D45FBA"/>
    <w:rsid w:val="00D96191"/>
    <w:rsid w:val="00DB427E"/>
    <w:rsid w:val="00DE1569"/>
    <w:rsid w:val="00DF474F"/>
    <w:rsid w:val="00E233A7"/>
    <w:rsid w:val="00E50F0C"/>
    <w:rsid w:val="00E51726"/>
    <w:rsid w:val="00E7653A"/>
    <w:rsid w:val="00EB165B"/>
    <w:rsid w:val="00EC62E3"/>
    <w:rsid w:val="00ED3C08"/>
    <w:rsid w:val="00EF46D8"/>
    <w:rsid w:val="00F11B00"/>
    <w:rsid w:val="00F3072C"/>
    <w:rsid w:val="00F8207B"/>
    <w:rsid w:val="00FB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1003"/>
  <w15:docId w15:val="{AAF7AB9D-5870-499C-A9B0-E9E8AF52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3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B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973BCA"/>
    <w:rPr>
      <w:color w:val="648BCB"/>
      <w:u w:val="single"/>
    </w:rPr>
  </w:style>
  <w:style w:type="paragraph" w:styleId="a4">
    <w:name w:val="Body Text"/>
    <w:basedOn w:val="a"/>
    <w:link w:val="a5"/>
    <w:uiPriority w:val="99"/>
    <w:rsid w:val="00973BCA"/>
    <w:pPr>
      <w:shd w:val="clear" w:color="auto" w:fill="FFFFFF"/>
      <w:spacing w:after="240" w:line="283" w:lineRule="exact"/>
      <w:jc w:val="right"/>
    </w:pPr>
    <w:rPr>
      <w:rFonts w:ascii="Times New Roman" w:eastAsia="Arial Unicode MS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3BCA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uiPriority w:val="99"/>
    <w:rsid w:val="00973B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73B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73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973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7"/>
    <w:uiPriority w:val="99"/>
    <w:locked/>
    <w:rsid w:val="002009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">
    <w:name w:val="Заголовок №7"/>
    <w:basedOn w:val="a"/>
    <w:link w:val="11"/>
    <w:uiPriority w:val="99"/>
    <w:rsid w:val="00200979"/>
    <w:pPr>
      <w:shd w:val="clear" w:color="auto" w:fill="FFFFFF"/>
      <w:spacing w:before="120" w:after="0" w:line="274" w:lineRule="exact"/>
      <w:ind w:hanging="480"/>
      <w:outlineLvl w:val="6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00979"/>
    <w:rPr>
      <w:rFonts w:ascii="Times New Roman" w:hAnsi="Times New Roman" w:cs="Times New Roman"/>
      <w:noProof/>
      <w:sz w:val="49"/>
      <w:szCs w:val="4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097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49"/>
      <w:szCs w:val="49"/>
      <w:lang w:eastAsia="en-US"/>
    </w:rPr>
  </w:style>
  <w:style w:type="character" w:customStyle="1" w:styleId="6">
    <w:name w:val="Заголовок №6_"/>
    <w:basedOn w:val="a0"/>
    <w:link w:val="60"/>
    <w:uiPriority w:val="99"/>
    <w:locked/>
    <w:rsid w:val="002009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00979"/>
    <w:pPr>
      <w:shd w:val="clear" w:color="auto" w:fill="FFFFFF"/>
      <w:spacing w:before="240" w:after="360" w:line="240" w:lineRule="atLeast"/>
      <w:outlineLvl w:val="5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200979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0979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a9">
    <w:name w:val="Колонтитул_"/>
    <w:basedOn w:val="a0"/>
    <w:link w:val="aa"/>
    <w:uiPriority w:val="99"/>
    <w:locked/>
    <w:rsid w:val="0020097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200979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8">
    <w:name w:val="Колонтитул + 8"/>
    <w:aliases w:val="5 pt"/>
    <w:basedOn w:val="a9"/>
    <w:uiPriority w:val="99"/>
    <w:rsid w:val="00200979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0097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00979"/>
    <w:pPr>
      <w:shd w:val="clear" w:color="auto" w:fill="FFFFFF"/>
      <w:spacing w:before="210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2009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00979"/>
    <w:pPr>
      <w:shd w:val="clear" w:color="auto" w:fill="FFFFFF"/>
      <w:spacing w:before="420" w:after="7020" w:line="302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">
    <w:name w:val="Заголовок №5_"/>
    <w:basedOn w:val="a0"/>
    <w:link w:val="50"/>
    <w:uiPriority w:val="99"/>
    <w:locked/>
    <w:rsid w:val="002009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200979"/>
    <w:pPr>
      <w:shd w:val="clear" w:color="auto" w:fill="FFFFFF"/>
      <w:spacing w:before="7020" w:after="0" w:line="331" w:lineRule="exact"/>
      <w:jc w:val="center"/>
      <w:outlineLvl w:val="4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200979"/>
    <w:rPr>
      <w:rFonts w:ascii="Times New Roman" w:hAnsi="Times New Roman" w:cs="Times New Roman"/>
      <w:i/>
      <w:iCs/>
      <w:spacing w:val="-30"/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0097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pacing w:val="-30"/>
      <w:sz w:val="34"/>
      <w:szCs w:val="34"/>
      <w:lang w:eastAsia="en-US"/>
    </w:rPr>
  </w:style>
  <w:style w:type="character" w:customStyle="1" w:styleId="21">
    <w:name w:val="Заголовок №2_"/>
    <w:basedOn w:val="a0"/>
    <w:link w:val="210"/>
    <w:uiPriority w:val="99"/>
    <w:locked/>
    <w:rsid w:val="0020097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200979"/>
    <w:pPr>
      <w:shd w:val="clear" w:color="auto" w:fill="FFFFFF"/>
      <w:spacing w:after="360" w:line="240" w:lineRule="atLeast"/>
      <w:outlineLvl w:val="1"/>
    </w:pPr>
    <w:rPr>
      <w:rFonts w:ascii="Times New Roman" w:eastAsiaTheme="minorHAnsi" w:hAnsi="Times New Roman" w:cs="Times New Roman"/>
      <w:b/>
      <w:bCs/>
      <w:sz w:val="31"/>
      <w:szCs w:val="31"/>
      <w:lang w:eastAsia="en-US"/>
    </w:rPr>
  </w:style>
  <w:style w:type="character" w:customStyle="1" w:styleId="22">
    <w:name w:val="Заголовок №2"/>
    <w:basedOn w:val="21"/>
    <w:uiPriority w:val="99"/>
    <w:rsid w:val="00200979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100">
    <w:name w:val="Основной текст + 10"/>
    <w:aliases w:val="5 pt4"/>
    <w:basedOn w:val="11"/>
    <w:uiPriority w:val="99"/>
    <w:rsid w:val="00200979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  <w:lang w:val="en-US" w:eastAsia="en-US"/>
    </w:rPr>
  </w:style>
  <w:style w:type="character" w:customStyle="1" w:styleId="101">
    <w:name w:val="Основной текст + 101"/>
    <w:aliases w:val="5 pt3"/>
    <w:basedOn w:val="11"/>
    <w:uiPriority w:val="99"/>
    <w:rsid w:val="00200979"/>
    <w:rPr>
      <w:rFonts w:ascii="Times New Roman" w:hAnsi="Times New Roman" w:cs="Times New Roman"/>
      <w:b/>
      <w:bCs/>
      <w:sz w:val="21"/>
      <w:szCs w:val="21"/>
      <w:shd w:val="clear" w:color="auto" w:fill="FFFFFF"/>
      <w:lang w:val="en-US"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200979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0097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pacing w:val="-20"/>
      <w:sz w:val="23"/>
      <w:szCs w:val="23"/>
      <w:lang w:eastAsia="en-US"/>
    </w:rPr>
  </w:style>
  <w:style w:type="character" w:customStyle="1" w:styleId="70">
    <w:name w:val="Основной текст (7)_"/>
    <w:basedOn w:val="a0"/>
    <w:link w:val="71"/>
    <w:uiPriority w:val="99"/>
    <w:locked/>
    <w:rsid w:val="002009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200979"/>
    <w:pPr>
      <w:shd w:val="clear" w:color="auto" w:fill="FFFFFF"/>
      <w:spacing w:before="240" w:after="42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character" w:customStyle="1" w:styleId="72">
    <w:name w:val="Заголовок №7 (2)_"/>
    <w:basedOn w:val="a0"/>
    <w:link w:val="720"/>
    <w:uiPriority w:val="99"/>
    <w:locked/>
    <w:rsid w:val="00200979"/>
    <w:rPr>
      <w:rFonts w:ascii="Times New Roman" w:hAnsi="Times New Roman" w:cs="Times New Roman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200979"/>
    <w:pPr>
      <w:shd w:val="clear" w:color="auto" w:fill="FFFFFF"/>
      <w:spacing w:after="0" w:line="269" w:lineRule="exact"/>
      <w:jc w:val="both"/>
      <w:outlineLvl w:val="6"/>
    </w:pPr>
    <w:rPr>
      <w:rFonts w:ascii="Times New Roman" w:eastAsiaTheme="minorHAnsi" w:hAnsi="Times New Roman" w:cs="Times New Roman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20097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200979"/>
    <w:pPr>
      <w:shd w:val="clear" w:color="auto" w:fill="FFFFFF"/>
      <w:spacing w:after="60" w:line="317" w:lineRule="exact"/>
      <w:outlineLvl w:val="3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2009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200979"/>
    <w:pPr>
      <w:shd w:val="clear" w:color="auto" w:fill="FFFFFF"/>
      <w:spacing w:before="540" w:after="240" w:line="240" w:lineRule="atLeast"/>
      <w:outlineLvl w:val="2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20097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200979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200979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0097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10"/>
      <w:szCs w:val="10"/>
      <w:lang w:eastAsia="en-US"/>
    </w:rPr>
  </w:style>
  <w:style w:type="character" w:customStyle="1" w:styleId="81">
    <w:name w:val="Колонтитул + 81"/>
    <w:aliases w:val="5 pt2,Интервал 1 pt"/>
    <w:basedOn w:val="a9"/>
    <w:uiPriority w:val="99"/>
    <w:rsid w:val="00200979"/>
    <w:rPr>
      <w:rFonts w:ascii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2009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200979"/>
    <w:pPr>
      <w:shd w:val="clear" w:color="auto" w:fill="FFFFFF"/>
      <w:spacing w:before="480" w:after="600" w:line="240" w:lineRule="atLeast"/>
      <w:outlineLvl w:val="0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122">
    <w:name w:val="Заголовок №1 (2)"/>
    <w:basedOn w:val="120"/>
    <w:uiPriority w:val="99"/>
    <w:rsid w:val="002009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1,Полужирный"/>
    <w:basedOn w:val="11"/>
    <w:uiPriority w:val="99"/>
    <w:rsid w:val="002009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b">
    <w:name w:val="Основной шрифт абзаца Знак"/>
    <w:aliases w:val="Знак1 Знак"/>
    <w:basedOn w:val="a"/>
    <w:uiPriority w:val="99"/>
    <w:rsid w:val="00200979"/>
    <w:pPr>
      <w:spacing w:after="160" w:line="240" w:lineRule="exact"/>
    </w:pPr>
    <w:rPr>
      <w:rFonts w:ascii="Verdana" w:eastAsia="Arial Unicode MS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00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0097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009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page number"/>
    <w:basedOn w:val="a0"/>
    <w:uiPriority w:val="99"/>
    <w:rsid w:val="00200979"/>
  </w:style>
  <w:style w:type="table" w:styleId="af">
    <w:name w:val="Table Grid"/>
    <w:basedOn w:val="a1"/>
    <w:uiPriority w:val="99"/>
    <w:rsid w:val="0020097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1"/>
    <w:uiPriority w:val="99"/>
    <w:semiHidden/>
    <w:rsid w:val="00200979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20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Основной текст1"/>
    <w:basedOn w:val="a0"/>
    <w:rsid w:val="00F82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/>
    </w:rPr>
  </w:style>
  <w:style w:type="paragraph" w:styleId="af2">
    <w:name w:val="List Paragraph"/>
    <w:basedOn w:val="a"/>
    <w:uiPriority w:val="34"/>
    <w:qFormat/>
    <w:rsid w:val="00F8207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4D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2021-01-15T04:16:00Z</cp:lastPrinted>
  <dcterms:created xsi:type="dcterms:W3CDTF">2019-02-13T04:23:00Z</dcterms:created>
  <dcterms:modified xsi:type="dcterms:W3CDTF">2021-05-17T08:48:00Z</dcterms:modified>
</cp:coreProperties>
</file>